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0ad6" w14:textId="eaa0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исполнении постановления судьи о конфискации сыpья, пpодовольственных и пpомышленных товаpов, в наpушение установленного поpядка вывозимых за пpеделы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12 февpаля 1994 г. N 1564.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постановление судьи о конфискации сырья, продовольственных и промышленных товаров, в нарушение установленного порядка вывозимых за пределы Республики Казахстан, приводится в исполнение судебными исполнителями.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Кабинету Министров Республики Казахстан внести на рассмотрение первой сессии вновь избранного Верховного Совета Республики Казахстан законопроект о внесении дополнений в Кодекс Казахской ССР об административных правонарушениях.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вступает в силу со дня подписания и действует до внесения соответствующего дополнения в административное законодательство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