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e166" w14:textId="a6de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налога на добавленную стоимость комиссионных сбоpов, поступающих за выдачу пpиватизационных инвестиционных купонов и pазмещение их в инвестиционные пpиватизационные фонды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22 февpаля 1994 г. N 1574. Утратил силу - Указом Президента РК от 18 июля 1995 г. N 2367.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 Закона Республики Казахстан "О
временном делегировании Президенту Республики Казахстан и главам 
местных администраций 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от налога на добавленную стоимость комиссионные
сборы, поступающие от граждан за выдачу приватизационных 
инвестиционных купонов и за размещение их в инвестиционные 
приватизационные фонды.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внести на рассмотрение
вновь избранного Верховного Совета Республики Казахстан проект
Закона Республики Казахстан "О внесении дополнения в Закон Республики
Казахстан "О налоге на добавленную стоимость".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имеет силу Закона и действует до внесения
соответствующего дополнения в Закон Республики Казахстан "О налоге
на добавленную стоимость".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Указ вступает в силу с момента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