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5889" w14:textId="1ef5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помощи сельскохозяйственным пpедпpиятиям в 1994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24 февpаля 1994 г. N 1578.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 целях оздоровления финансового состояния сельскохозяйственных предприятий отсрочить сельскохозяйственным товаропроизводителям всех форм собственности не обеспеченную возвратом отсроченную и просроченную задолженность по ссудам банков (за исключением целевого кредита на пополнение оборотных средств), выделенным за счет централизованных кредитных ресурсов Национального банка Республики Казахстан по состоянию на 1 января 1994 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погашение указанной задолженности начинается с 1 января 1999 года равными долями в течение пяти лет без начисления процентов.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целях социальной поддержки работников колхозов, совхозов и других государственных сельскохозяйственных предприятий: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Национальному банку Республики Казахстан выдать под гарантию Правительства Республики Казахстан через коммерческие банки кредит на погашение образовавшейся на 1 января 1994 г. задолженности по заработной плате со сроком погашения до 25 декабря 1994 г. Указанный кредит предоставить под 25 процентов годовых;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учреждениям банков обеспечить выдачу кредитов до 5 марта 1994 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Кабинету Министров Республики Казахстан до 25 марта 1994 г. изыскать внешние кредиты (займы) в размерах, необходимых для финансирования мероприятий, указанных в пунктах 1 и 2 настоящего Указа.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имущественную ответственность коммерческих банков в трехкратном размере необоснованно отсроченных ссуд.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финансов совместно с Комитетом государственного 
</w:t>
      </w:r>
      <w:r>
        <w:rPr>
          <w:rFonts w:ascii="Times New Roman"/>
          <w:b w:val="false"/>
          <w:i w:val="false"/>
          <w:color w:val="000000"/>
          <w:sz w:val="28"/>
        </w:rPr>
        <w:t>
финансового контроля при Кабинете Министров Республики Казахстан по каждому факту необоснованно отсроченной задолженности произвести взыскание с коммерческих банков с зачислением сумм в республиканский бюджет. 5. Настоящий Указ имеет силу Закона, вводится в действие с момента опубликования и действует до принятия вновь избранным Верховным Советом Республики Казахстан соответствующего Закона. Президент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