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fbf0" w14:textId="60bf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сpедств, полученных от пpодажи госудаpственного пакета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12 апpеля 1994 г. N 1643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проведения активной инвестиционной политики, углубления
процесса приватизации и в соответствии со статьей 1 Закона Республики
Казахстан "О временном делегировании Президенту Республики Казахстан
и главам местных администраций дополнительных полномочий"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Средства, полученные от продажи государственного пакета акций
государственных акционерных обществ, зачисляются на их счета и 
используются исключительно на инвестиции в собственное производство и
техническое перевооружение.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Для государственных акционерных обществ, входящих в 
национальные, государственные акционерные компании, в том числе 
холдинговые, средства, полученные от реализации государственного
пакета акций, зачисляются на их счета и используются исключительно на
инвестиции в производство и техническое перевооружение предприятий, 
входящих в компании, диверсификацию деятельности 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Контроль за исполнением настоящего Указа возложить на 
Государственный комитет Республики Казахстан по государственному 
имуществу.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Настоящий Указ имеет силу Закона и действует до внесения 
соответствующих изменений и дополнений в Закон Республики Казахстан
"О разгосударствлении и приватизации".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Кабинету Министров Республики Казахстан внести на рассмотрение
вновь избранного Верховного Совета Республики Казахстан проект Закона
Республики Казахстан "О внесении изменений и дополнений в Закон 
Республики Казахстан"О разгосударствлении и приватизации".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Указ вступает в силу с момента его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 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