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ad8c" w14:textId="ccba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огpаничения доли госудаpственных сpедств в уставных фондах банков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12 апpеля 1994 г. N 1649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На основании Закона Республики Казахстан "О временном 
делегировании Президенту Республики Казахстан и главам местных 
администраций дополнительных полномочий" и в целях улучшения
управления средствами, вложенными государством в акции банков,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Не применять ограничение доли одного из учредителей в
пределах тридцати пяти процентов от уставного фонда банка к
государственным средствам, вложенным в акции банков.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Кабинету Министров Республики Казахстан внести на рассмотрение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вновь избранного Верховного Совета Республики Казахстан проект 
Закона Республики Казахстан "О внесении изменений в Закон Республики
Казахстан "О банках в Республике Казахстан".
    3. Настоящий Указ имеет силу Закона и действует до принятия
Закона Республики Казахстан "О внесении изменений в Закон Республики
Казахстан "О банках в Республике Казахстан".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