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7126" w14:textId="5207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Совете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апpеля 1994 г. N 1673.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 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"О Совете безопасности Республики Казахстан" от 17 июня 1993 г. N 1246 ПОСТАНОВЛЯЮ: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1.(Пункты 1,2 утратили силу - Указом Президента РК от 26 декабря 1995 г. N 2728)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3. Признать утратившими силу статьи 2, 4 и 5 Указа Президента Республики Казахстан "О Совете безопасности Республики Казахстан" от 17 июня 1993 г. N 1246.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4. Указ вступает в силу с момента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