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b5730" w14:textId="48b57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обpазовании Республиканской комиссии по боpьбе с коppупцией и оpганизованной пpеступностью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21 сентябpя 1994 г. N 1871. Утратил силу - Указом Пpезидента РК от 1 апpеля 1995 г. N 2165. ~U952165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целях повышения эффективности и координации деятельности
органов государственной власти и управления по борьбе с коррупцией
и организованной преступностью, а также обеспечения неотвратимости
ответственности должностных лиц государственных органов за 
совершение противоправных действий постановляю:
     1. Образовать Республиканскую комиссию по борьбе с коррупцией и
организованной преступностью в следующем составе: 
Жукеев Т.Т.          - Секретарь Совета безопасности Республики
                       Казахстан, председатель
Кажибаев А.          - Председатель Контрольной палаты Верховного 
                       Совета Республики Казахстан, заместитель 
                       председателя (по согласованию)
                 члены Комиссии:
Баекенов Б.А.        - Секретарь Совета безопасности Республики
                       Казахстан
Абишев Х.А.          - депутат Верховного Совета Республики
                       Казахстан (по согласованию)
Аимбетов С.С.        - Председатель Государоственного комитета
                       финансового контроля Республики Казахстан
Баранов М.И.         - депутат Верховного Совета Республики Казахстан
                       (по согласованию)
Бейсенов С.Д.        - Председатель Главной контрольной инспекции  
                       при Президенте Республики Казахстан
Бельгер Г.К.         - депутат Верховного Совета Республики
                       Казахстан (по согласованию)
Тихонов С.В.         - первый заместитель Министра юстиции Республики
                       Казахстан
Токпакбаев С.Б.      - Председатель Комитета национальной безопасности
                       Республики Казахстан
Туякбаев Ж.А.        - Генеральный прокурор Республики Казахстан 
                       (по согласованию)
Часников И.Я.        - депутат Верховного Совета Республики Казахстан
                       (по согласованию) 
&lt;*&gt;
     Сноска. Состав комиссии изменен Указом Президента Республики
Казахстан от 23 декабря 1994 г. N 1993.
     2. Установить, что основными задачами Комиссии являются: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разработка и контроль за осуществлением комплекса мер по
борьбе с коррупцией и организованной преступностью, выявлению и
устранению причин и условий, способствующих проявлению коррупции в
государственных органах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координация деятельности республиканских и местных 
исполнительных органов, специализированных подразделений Генеральной
прокуратуры, Комитета национальной безопасности, Министерства 
внутренних дел Республики Казахстан по выявлению и пресечению 
организованных преступных действий, а также фактов коррупции среди
государственных служащих, в том числе тех, назначение (избрание) и
освобождение от должности которых производится Президентом или 
Верховным Советом;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подготовка предложений Президенту и Верховному Совету Республики
Казахстан по принятию неотложных законодательных, организационных и
иных мер по усилению борьбы с этими особо опасными для общества и
государства преступными проявлениями.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Определить рабочим органом Республиканской комиссии по борьбе
с коррупцией и организованной преступностью Отдел обеспечения
законности, правопорядка и судебной реформы Аппарата Президента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Установить, что Республиканская комиссия по борьбе с
коррупцией и организованной преступностью ежеквартально представляет
Президенту и Верховному Совету Республики Казахстан информацию о
состоянии борьбы с коррупцией и организованной преступностью.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Председателю Республиканской комиссии по борьбе с коррупцией
и организованной преступностью до 15 октября 1994 г. представить на
утверждение Президенту Республики Казахстан Положение о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Президент
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