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1daa" w14:textId="7691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аттестационном комитете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марта 1995 г. N 2068. Утратил силу - Указом Президента РК от 26 мая 1997 г. N 3531 ~U973531.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деятельности системы аттестации научных
и научно-педагогических кадров высшей квалификации, присуждения ученых
степеней и присвоения ученых званий, а также обеспечения независимой
экспертизы научных и технических программ и проектов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Высшую аттестационную комиссию при Кабинете
Министров Республики Казахстан в Государственный аттестационный
комитет Республики Казахстан (ГАК Республики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основными задачами Государственного аттестационного
комитета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единой государственной политики, осуществления
контроля и координации деятельности соответствующих министерств и
ведомств, научных учреждений и высших учебных заведений в области
аттестации научных и научно-педагогических кадров высшей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научного потенциала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тенденций и перспектив развития науки, техники,
образования и культуры;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пятый исключен - Указом Президента РК от 11 марта
1996 г. N 2895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U962895_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ГАК Республики Казахстан в пределах возложенных
на него функций принимать решения, обязательные для исполнения
министерствами, государственными комитетами, ведомствами, научными
учреждениями, высшим учебными заведениями, предприятиями и
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ГАК Республики Казахстан принимает
окончательные решения по присуждению ученых степеней и присвоению
ученых званий от имени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для работников центрального аппарата ГАК Республики
Казахстан, имеющих ученые степени и звания, надбавки в размере до 50
процентов от соответствующих должностных окладов;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вопросы численности, финансового и
материально-технического обеспечения ГАК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Положение о ГАК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Признать утратившим силу Указ Президента Республики Казахстан
от 17 мая 1992 г. N 784 " О Высшей аттестационной комиссии при
Кабинете Министров Республики Казахстан" (САПП Республики Казахстан,
1992 г., N 18, ст. 302).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