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88be" w14:textId="a358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актов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апреля 1995 года № 2189. Утратил силу - Указом Президента РК от 4 мая 1999 г. N 132 ~U990132.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частичным изменением структуры Аппарата Президента 
Республики Казахстан и в целях совершенствования деятельности Аппарата 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Внести изменения в следующие акты: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постановление Президента Республики Казахстан от 20 мая 1994 г. 
№ 1706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K941706_ </w:t>
      </w:r>
      <w:r>
        <w:rPr>
          <w:rFonts w:ascii="Times New Roman"/>
          <w:b w:val="false"/>
          <w:i w:val="false"/>
          <w:color w:val="000000"/>
          <w:sz w:val="28"/>
        </w:rPr>
        <w:t>
  "Вопросы Аппарата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исключить слова "Главной контрольной инспекции";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признать утратившим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исключить слова "представители Президента в регионах";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к указанному постановлению исключить слова  "Группа 
представителей Президента в регионах".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абзаце втором пункта 7 Указа Президента Республики Казахстан от 
26 октября 1994 г. № 1952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U941952_ </w:t>
      </w:r>
      <w:r>
        <w:rPr>
          <w:rFonts w:ascii="Times New Roman"/>
          <w:b w:val="false"/>
          <w:i w:val="false"/>
          <w:color w:val="000000"/>
          <w:sz w:val="28"/>
        </w:rPr>
        <w:t>
  "О порядке рассмотрения предложений, 
заявлений и жалоб граждан" слова "Главной контрольной инспекции при 
Президенте Республики Казахстан" заменить словами "Организационно-
контрольному управлению Аппарата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Перечне должностей руководящих работников государственных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органов,
назначаемых и утверждаемых Президентом Республики Казахстан или по 
согласованию с ним, утвержденном постановлением Президента Республики 
Казахстан от 26 декабря 1994 г. № 1994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K941994_ </w:t>
      </w:r>
      <w:r>
        <w:rPr>
          <w:rFonts w:ascii="Times New Roman"/>
          <w:b w:val="false"/>
          <w:i w:val="false"/>
          <w:color w:val="000000"/>
          <w:sz w:val="28"/>
        </w:rPr>
        <w:t>
 , исключить слова 
"Председатель Главной контрольной инспекции при Президенте Республики 
Казахстан".
     II. Признать утратившим силу:
     Положение о Представителе Президента Республики Казахстан в регионе, 
утвержденное распоряжением Президента Республики Казахстан от 15 августа 
1994 г. № 1834.
     III. Указ вступает в силу со дня подписания.
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