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239e34" w14:textId="5239e3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образовании Государственного комитета Республики Казахстан по сотрудничеству со странами Содружества Независимых Государств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19 мая 1995 г. N 2286. Утратил силу - Указом Президента РК от 9 января 2006 года N 1696 (U061696) (вводится в действие со дня подписания)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целях более эффективного осуществления сотрудничества со странами Содружества Независимых Государств постановляю: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Образовать Государственный комитет Республики Казахстан по сотрудничеству со странами Содружества Независимых Государств.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Кабинету Министров Республики Казахстан осуществить необходимые организационные меры, вытекающие из данного Указа.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Указ вступает в силу со дня опубликования.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Президент Республики Казахстан 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