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6bcd" w14:textId="1096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медицинском страховании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июня 1995 г. N 2329 имеющий силу Закона. Утратил силу - Законом РК от 17 декабря 1998 г. N 324 ~Z980324.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целях закрепления правовых, экономических, организационных основ обязательного медицинского страхования в Республике Казахстан издаю настоящий Указ.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Понятие медицинского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медицинское страхование является формой социальной защиты интересов граждан Республики Казахстан по охране их здоровья и представляет собой отношения по оказанию медицинской помощи в рамках базовой программы обязательного медицинского страхования за счет средств Фонда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медицинское страхование как составная часть государственного социального страхования является всеобщим для граждан Республики Казахстан и реализуется Фондом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Добровольное медицинское страхование представляет собой отношения по получению застрахованными гражданами дополнительных медицинских услуг сверх установленных базовой программой обязательного медицинского страхования.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Законодательство об обязательном медицинском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страховании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об обязательном медицинском страховании состоит из настоящего Указа, законодательных актов Республики Казахстан и принятых в соответствии с ними актов Президента 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участником которого является Республика Казахстан, установлены иные правила, чем те, которые содержатся в законодательстве Республики Казахстан об обязательном медицинском страховании, то применяются правила международного договора.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Отношения, регулируемые настоящим Указом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Указом регулируются: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Фондом обязательного медицинского страхования, страхователем, а также застрахованным, возникающие в процессе заключения и исполнения договора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Фондом обязательного медицинского страхования и медицинской организацией или лицом, занимающимся частной медицинской практикой, возникающие в процессе заключения и исполнения договора об оказании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по добровольному медицинскому страхованию регулируются законодательством о страховании.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по обязательному медицинскому страхованию не распространяются на граждан, находящихся на военной службе, на службе в органах внутренних дел, национальной безопасности, республиканской гвардии, таможенных органах, налоговой полиции.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Обязательное медицинское страхование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граждан и лиц без гражданства,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проживающих, а также временно находящихся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медицинское страхование иностранных граждан и лиц без гражданства, постоянно проживающих, а также временно находящихся на территории Республики Казахстан, осуществляется в порядке, установленном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Участники отношений по обязательному медицинскому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страхованию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Участниками отношений по обязательному медицинскому страхованию являются Фонд обязательного медицинского страхования, страхователи, застрахованные, а также медицинские организации и лица, занимающиеся частной медицинской практикой.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обязательного медицинского страхования (далее - Фонд) - государственная некоммерческая организация, зарегистрированная в качестве юридического лица в установленном законодательством порядке, предназначенная для формирования денежных фондов, за счет которых обеспечивается получение гражданами гарантированного объема медицинской помощи в рамках базовой программы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Страхователь - лицо, заключившее договор обязательного медицинского страхования с Фондом и уплачивающее страховые платежи.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Страхователями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неработающего населения (несовершеннолетние; лица, обучающиеся в государственных учебных заведениях очной формы; пенсионеры; лица, которым засчитывается в трудовой стаж период, когда они временно не работают; безработные, зарегистрированные в установленном порядке) - соответствующие местные исполнительные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работающего населения - работодатель.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категории населения заключают договоры обязательного медицинского страхования самостоятельно.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Застрахованные - лица, в отношении которых осуществляется обязательное медицинское страхование.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Медицинскими организациями и лицами, занимающимися частной медицинской практикой, в системе обязательного медицинского страхования являются лечебно-профилактические организации, клиники научно-исследовательских и медицинских институтов и другие медицинские организации, а также лица, занимающиеся медицинской деятельностью, зарегистрированные и получившие лицензию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Базовая программа обязательного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программа обязательного медицинского страхования - перечень страховых случаев (заболеваний и травм), при наступлении которых Фонд возмещает медицинской организации или лицу, занимающемуся частной медицинской практикой, либо застрахованному при обращении в медицинскую организацию или лицу, занимающемуся частной медицинской практикой, с которыми у Фонда отсутствует договор обязательного медицинского страхования, расходы по оказанию медицинских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Базовая программа обязательного медицинского страхования разрабатывается Министерством здравоохранения и утверждается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II. Договоры в системе обязательного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страхования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Договор обязательного медицинского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обязательного медицинского страхования - это письменное соглашение между Фондом и страхователем, по которому страхователь обязуется уплатить страховые платежи Фонду, а Фонд обязуется при наступлении страхового случая возместить расходы медицинской организации или лицу, занимающемуся частной медицинской практикой, оказавшему застрахованному медицинские услуги в рамках базовой программы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обязательного медицинского страхования между Фондом и страхователем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Фонда, его местонахождение и банковские реквизиты;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местонахождение и банковские реквизиты страхователя (если им является юридическое лицо),фамилию, имя и адрес страхователя (если им является физическое лицо);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количестве застрахованных;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страхового платежа, порядок и сроки его уплаты.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соглашению сторон в договор могут быть включены иные условия.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договор обязательного медицинского страхования содержит условия, ухудшающие положение страхователя по сравнению с теми, которые предусмотрены законодательством, действуют правила, установленные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договора определяется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Договор об оказании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медицинских услуг - это письменное соглашение между Фондом и медицинской организацией или лицом, занимающимся частной медицинской практикой, по которому Фонд обязуется возместить расходы медицинской организации или лицу, занимающемуся частной медицинской практикой, оказавшим застрахованному медицинские услуги в рамках базовой программы обязательного медицинского страхования, а медицинская организация или лицо, занимающееся частной медицинской практикой, обязуется оказать застрахованному медицинские услуги в объеме не менее базовой программы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медицинских услуг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Фонда, его местонахождение и банковские реквизиты;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медицинской организации, ее местонахождение и банковские реквизиты или фамилию, имя, адрес лица, занимающегося частной медицинской практикой;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стоимости оказываемых медицинских услуг в расчете на обследованного и/или пролеченного больного (тарифы на медицинские услуги);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возмещения затрат медицинской организации или лицу, занимающемуся частной медицинской практикой.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договора, порядок и сроки возмещения затрат устанавливаются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соглашению сторон в договор могут быть включены иные условия.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Действие договоров в системе обязательного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медицинского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Договоры в системе обязательного медицинского страхования вступают в силу и становятся обязательными для сторон с момента их заключения.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Обязанности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 обязательного медицинского страхования со страхователями;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 об оказании медицинских услуг с медицинскими организациями и лицами, занимающимися частной медицинской практикой;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возмещать расходы медицинской организации или лицу, занимающемуся частной медицинской практикой, по оказанию застрахованному медицинских услуг в соответствии с условиями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возмещать расходы застрахованному в рамках базовой программы обязательного медицинского страхования в случае получения медицинских услуг в медицинской организации или у лица, занимающегося частной медицинской практикой, с которыми у Фонда отсутствует договор об оказании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застрахованным гражданам документ медицинского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своевременность уплаты страховых платежей страхователями;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объем и качество оказываемых медицинских услуг, определяемых договором;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иск медицинской организации или лицу, занимающемуся частной медицинской практикой, о возмещении ущерба, нанесенного здоровью застрахованного направильными действиями медицинского персонала в соответствии с действующим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Права и обязанности страхователя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Страхователь имеет право осуществлять контроль за выполнением условий договора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Страхователь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Фондом договор обязательного медицинского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уплачивать страховые платежи по обязательному медицинскому страхованию в размере, порядке и сроки, установленные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обязательного медицинского страхования могут быть предусмотрены другие обязанности страхователя.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Обязанности медицинской организации или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занимающегося частной медицинской практикой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организация и лицо, занимающееся частной медицинской практикой,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медицинскую помощь в соответствии с медико-экономическими стандартами, утвержденными Министерством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ставить в известность Фонд о всех нарушениях медицинских предписаний застрахованными гражданами, которые влекут за собой осложнения в их здоровье.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Страховые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платежи - взносы на обязательное медицинское страхование, которые страхователь обязан внести Фонду.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платежи устанавливаются в размерах, обеспечивающих выполнение базовой программы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платежи на обязательное медицинское страхование уплачиваются: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неработающего населения - за счет средств бюджета в соответствии с удельным весом расходов финансирования из расчета на одного жителя;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работодателя - в процентах по отношению к фонду оплаты труда и относятся к расходам, вычитаемым из совокупного годового дохода юридических и физических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устанавливает размер платежей по обязательному медицинскому страхованию, порядок и сроки их уплаты, а также размер отчислений от платежей по обязательному медицинскому страхованию, направляемых на содержание и развитие Фонда.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Тарифы на медицинские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медицинские услуги по обязательному медицинскому страхованию являются стоимостным выражением расходов медицинской организации или лица, занимающегося частной медицинской практикой, по оказанию медицинских услуг застрахованным, определяются по соглашению между Фондом и медицинской организацией или лицом, занимающимся частной медицинской практикой, и утверждаются главами областных и Алматинской городской администраций.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медицинские услуги могут пересматриваться не более 2 раз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застрахованным медицинских услуг в медицинской организации или у лица, занимающегося частной медицинской практикой, с которыми у Фонда отсутствует договор оказания медицинских услуг, застрахованный имеет право на возмещение ему Фондом расходов, но не выше утвержденных средних тарифов на эти услуги.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Прекращение договора об оказании медицинских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 оказании медицинских услуг может быть прекращен досрочно по требованию одной из сторон, если это предусмотрено условиями договора, а также по соглашению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намерении досрочного прекращения договора об оказании медицинских услуг стороны обязаны уведомить друг друга не менее чем за 30 дней до предполагаемой даты прекращения договора, если в договоре не предусмотрено иное.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Рассмотрение споров, вытекающих из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при обязательном медицинском страховании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по договорам при обязательном медицинском страховании и вытекающие их них рассматриваются судом в соответствии с установленным порядком.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III. Фонд обязательного медицинского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и его средства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Структура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обязательного медицинского страхования создается Правительством Республики Казахстан и ему подотчетен.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создает областные и Алматинское городское отделения, которые непосредственно осуществляют деятельность по заключению и исполнению договоров в системе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Фонда подлежит ежегодному рассмотрению и утверждению Правительством Республики Казахстан при рассмотрении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целевым использованием средств Фонда, предназначенных на его содержание, осуществляет Государственный комитет финансового контроля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целевым использованием средств Фонда на возмещение расходов по обязательному медицинскому страхованию осуществляют Министерство здравоохранения и Государственный комитет финансового контроля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Средства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выплачиваемые в качестве страховых платежей по обязательному медицинскому страхованию и поступившие из других источников, использование которых не противоречит законодательству, образуют средства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подразделяются на страховой резервный фонд, предназначенный для возмещения расходов на оказание медицинских услуг по обязательному медицинскому страхованию, и фонд собственного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обязательного медицинского страхования не входят в состав бюджета и предназначены для возмещения расходов по оказанию медицинских услуг застрахованным.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не подлежат изъятию в бюджет и иные государственные денежные фонды, за исключением случаев, предусмотренных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18 внесены изменения - Законом РК от 19 июня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Размещение средств страховых резервов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обязан разместить не менее 80 процентов средств страховых резервов на расчетном счете в банке для осуществления текущих выплат по обязательному медицинскому страхованию. Оставшаяся часть средств страховых резервов может быть размещена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приобретения государственных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хранения в государственных банках на депозитных счетах.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IV. Заключительные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Ответственность за нарушение законодательства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обязательном медицинском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нарушение законодательства об обязательном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медицинском страховании наступает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21. Порядок вступления в силу настоящего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Указ вступает в силу с 1 января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