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d616a" w14:textId="c0d61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Соглашения между Республикой Казахстан и Российской Федерацией о единстве управления таможенными службами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15 сентября 1995 г. № 2459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Постановляю: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1. Соглашение между Республикой Казахстан и Российской Федерацией о единстве управления таможенными службами, подписанное в Москве 16 мая 1995 года, ратифицировать.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2. Настоящий Указ вступает в силу со дня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Республики Казахстан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СОГЛАШЕНИЕ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между Республикой Казахстан и Российской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Федерацией о единстве управления таможенными службами*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(сборник Международных договоров, ратифицированных Республикой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        Казахстан, в сфере таможенного законодательства,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               изд."Жеты-Жаргы", 1998г., стр.180)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 Казахстан и Российская Федерация, именуемые в дальнейшем Сторонами,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основываясь на Соглашении о Таможенном союзе от 20 января 1995 года,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желая обеспечить единство управления таможенными службами Республики Казахстан и Российской Федерации,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целей настоящего Соглашения приведенные термины означают: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"таможенная служба Республики Казахстан" - Таможенный комитет при Кабинете Министров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"таможенная служба Российской Федерации" - Государственный таможенный комитет Российской Федерации;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"Представительство таможенной службы Республики Казахстан при таможенной службе Российской Федерации" - организационные структуры и сотрудники таможенной службы Республики Казахстан, обеспечивающие единство управления таможенной службой Республики Казахстан с таможенной службой Российской Федерации;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"Представительство таможенной службы Российской Федерации при таможенной службе Республики Казахстан" - организационные структуры и сотрудники таможенной службы Российской Федерации, обеспечивающие единство управления таможенной службы Республики Казахстан с таможенной службой Российской Федерации;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"члены семей сотрудников Представительств" - супруги, дети, а также постоянно совместно проживающие с сотрудниками Представительств и находящиеся на их иждивении родственники.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целью обеспечения единства управления своими таможенными службами: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Стороны учреждают Представительство таможенной службы Республики Казахстан при таможенной службе Российской Федерации, вопросы функционирования которого определяются таможенными службами Сторон отдельными протоколами в рамках настоящего Соглашения;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Представитель таможенной службы Республики Казахстан является по должности заместителем начальника таможенной службы Республики Казахстан и членом Коллегии таможенной службы Российской Федерации;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Стороны утверждают Представительство таможенной службы Российской Федерации при таможенной службе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Представительство возглавляет Представитель таможенной службы Российской Федерации при таможенной службе Республики Казахстан, который является по должности заместителем начальника таможенной службы Российской Федерации, членом Коллегии таможенной службы Республики Казахстан и имеет статус первого заместителя начальника таможенной службы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Решения таможенных служб Сторон, относящиеся к регулированию правоотношений в области таможенного дела, принимаются на основе делегирования соответствующих полномочий одной из Сторон и объявляются для исполнения в таможенных службах соответствующими решениями их начальников.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Представительство таможенной службы Российской Федерации осуществляет следующие основные функции: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в пределах своих полномочий выполнения настоящего Соглашения;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согласование решений таможенной службы Республики Казахстан, включая решения, касающиеся развития таможенной инфраструктуры, и оперативные решения по повышению эффективности таможенного контроля;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обмена информацией по вопросам таможенного дела;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взаимодействия таможенных служб Сторон, в том числе совместного таможенного контроля;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выработка предложений по унификации законодательства и нормативной базы в сфере таможенного дела Республики Казахстан с соответствующим законодательством и нормативной базой Российской Федерации;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текущих и перспективных потребностей в привлечении сотрудников Представительств для работы в таможенной службе Республики Казахстан в порядке, установленном таможенными службами Сторон;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согласование направления сотрудников таможенной службы Республики Казахстан в учебные заведения таможенной службы Российской Федерации;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согласование вопросов материально-технического оснащения таможенной службы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Статья 4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Состав, численность и структура Представительств определяются таможенными службами Сторон по взаимному согласованию.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Представитель таможенной службы Республики Казахстан при таможенной службе Российской Федерации: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назначается приказом начальника таможенной службы Республики Казахстан по согласованию с начальником таможенной службы Российской Федерации;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в отношении сотрудников Представительства права начальника областного таможенного управления Республики Казахстан и является распорядителем соответствующих кредитов.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Представитель таможенной службы в Российской Федерации при таможенной службе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назначается приказом начальника таможенной службы Российской Федерации по согласованию с начальником таможенной службы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в отношении сотрудников Представительства права начальника регионального таможенного управления Российской Федерации и является распоряделителем соответствующих кредитов.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На сотрудников Представительства таможенной службы Республики Казахстан и членов их семей распространяется в полном объеме законы и нормативные акты Республики Казахстан, определяющие статус сотрудников таможенной службы Республики Казахстан; за ними сохраняются льготы и преимущества, установленные для сотрудников таможенной службы Республики Казахстан и членов их семей.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Сотрудники Представительства носят форму, установленную для должностных лиц таможенных органов Республики Казахстан, имеют право на хранение и ношение огнестрельного оружия в соответствии с порядком, установленным для должностных лиц таможенной службы Российской Федерации.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 сотрудников Представительства таможенной службы Российской Федерации и членов их семей распространяются в полном объеме законы и нормативные акты Российской Федерации, определяющие статус сотрудников таможенной службы Российской Федерации; за ними сохраняются льготы и преимущества, установленные для сотрудников таможенной службы Российской Федерации и членов их семей.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Сотрудники Представительства носят форму, установленную для должностных лиц таможенных органов Российской Федерации, и имеют право на хранение и ношение огнестрельного оружия в соответствии с порядком, установленным для должностных лиц таможенной службы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Сотрудники Представительств и члены их семей соблюдают Конституцию и законодательство страны пребывания.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Сотрудникам Представительства и членам их семей гарантируется безопасность, правовая и социальная защита.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Сотрудники Представительств не привлекаются для выполнения общественных работ, за исключением ликвидации последствий стихийных бедствий и катастроф.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Статья 9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Официальная корреспонденция и почта Представительства неприкосновенны. Представительство является юридическим лицом, имеет свою печать и банковский счет.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принимают на себя обязательства по взаимному обеспечению Представительств служебными помещениями и жилым служебным фондом, другими зданиями и сооружениями, пунктами базирования, земельными участками, средствами транспорта и связи, а также социально-бытовому обеспечению их сотрудников.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Представительства освобождаются от платы за землю, использование воздушного и водного пространства, аэродромов, речных портов, железнодорожных подъездных путей, а также за услуги по обеспечению полетов самолетов и вертолетов, навигационных услуг и от всех видов налогов и других платежей, подлежащих внесению в бюджеты всех уровней.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Статья 12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Медицинское обслуживание сотрудников Представительств и членов их семей в медицинских учреждениях осуществляется бесплатно.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осуществляют пенсионное обеспечение сотрудников Представительств, избравшим постоянным местом жительства соответственно Республику Казахстан или Российскую Федерацию, в соответствии с законодательством Стороны, гражданами которой они являются.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Медицинское и санаторно-курортное обслуживание, а также выплата компенсаций, пособий и предоставление льгот пенсионерам из числа сотрудников Представительств, избравших местом жительства территорию Республики Казахстан или Российской Федерации, осуществляется в соответствии с законодательством Стороны, избранной для постоянного проживания.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Сотрудникам Представительства и членам их семей обеспечивается беспрепятственный въезд на территории Сторон и выезд за их пределы с правом беспошлинного перемещения всего принадлежащего им имущества.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делам о преступлениях, совершенных сотрудниками Представительств или членов их семей, находящихся на территориях Сторон, применяется уголовное и уголовно-процессуальное законодательство страны пребывания.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Компетентные органы Республики Казахстан и Российской Федерации могут обращаться друг к другу с просьбой о передаче или принятии юрисдикции в отношении отдельных дел, предусмотренных настоящей статьей. Такие просьбы могут рассматриваться благожелательно.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Воздушные суда таможенных служб Сторон осуществляют полеты (пролеты) в воздушном пространстве Республики Казахстан и Российской Федерации в соответствии с национальным законодательством и установленными правилами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признают имеющими силу документы, удостоверяющие личность сотрудников таможенных служб Сторон, их образование, специальность, право управления транспортными средствами.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признают действительность и взаимное соответствие специальных знаний сотрудников таможенной службы Республики Казахстан и Российской Федерации, в том числе присвоенных должностными лицами другой Стороны до момента подписания настоящего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Статья 18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Все расходы по содержанию Представительства таможенной службы Республики Казахстан, предусмотренные статьями 6, 10, 13 и 14 настоящего Соглашения, осуществляются за счет средств бюджета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Все расходы по содерджанию Предствительства таможенной службы Российской Федерации, предусмотренные статьями 6, 10, 13 и 14 настоящего Соглашения, осуществляются за счет средств бюджета Российской Федерации.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финансирования Представительств устанавливается таможенными службами Сторон отдельными протоколами.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Таможенные службы Сторон осуществляют оперативно-розыскную деятельность в общих интересах Республики Казахстан и Российской Федерации в соответствии с национальным законодательством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Статья 20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Таможенные службы Сторон издают документы, необходимые для реализации настоящего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2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Статья 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Настоящее Соглашение вступает в силу с даты последнего уведомления 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выполнении Сторонами внутригосударственных процедур, необходимых для 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вступления в силу.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Настоящее Соглашение временно применяется со дня его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Настоящее Соглашение будет действовать до истечения шести месяцев со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дня, когда одна из Сторон направит другой Стороне письменное уведомление 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своем намерении прекратить его действие.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Совершено в г.Москве 16 мая 1995 года в двух экземплярах, каждый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казахском и русском языках, причем оба текста имеют одинаковую силу.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(Подписи)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