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a0f03" w14:textId="5ca0f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отмене таможенного контроля на границе Республики Казахстан с Российской Федерацией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19 сентября 1995 г. N 2463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соответствии с Соглашением о Таможенном союзе между
Республикой Беларусь, Российской Федерацией и Республикой Казахстан
от 20 января 1995 года и в целях реализации договоренности между
Российской Федерацией и Республикой Казахстан о завершении первого
этапа формирования Таможенного союза постановляю: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Кабинету Министров Республики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отменить таможенный контроль на границе Республики Казахстан с
Российской Федерацией, обеспечить контроль на этой границе за
транзитными грузами третьих стран по специальному плану-графику;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приступить к осуществлению совместного таможенного контроля на
казахстанском и российском участках внешней границы Таможенного
союза.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Настоящий Указ вступает в силу со дня опубликования.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     Президент
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