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959a" w14:textId="db29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транспорте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января 1996 г. N 2832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1 Закона Республики Казахстан от 10
декабря 1993 года "О временном делегировании Президенту Республики
Казахстан и главам местных администраций дополнительных полномочий"
и в целях реализации Указа Президента Республики Казахстан, имеющего
силу Закона, "О страховании"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Статью 24 Закона Республики Казахстан от 21 сентября 1994 г.
</w:t>
      </w:r>
      <w:r>
        <w:rPr>
          <w:rFonts w:ascii="Times New Roman"/>
          <w:b w:val="false"/>
          <w:i w:val="false"/>
          <w:color w:val="000000"/>
          <w:sz w:val="28"/>
        </w:rPr>
        <w:t xml:space="preserve"> Z947000_ </w:t>
      </w:r>
      <w:r>
        <w:rPr>
          <w:rFonts w:ascii="Times New Roman"/>
          <w:b w:val="false"/>
          <w:i w:val="false"/>
          <w:color w:val="000000"/>
          <w:sz w:val="28"/>
        </w:rPr>
        <w:t>
  "О транспорте в Республике Казахстан" (Ведомости Верховного
Совета Республики Казахстан, 1994 г., N 15, ст.201) изложить в
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"Статья 24. Страхование
     Обязательному страхованию подлежит ответственность перевозчика
перед пассажирами при совершении ими поездок на железнодорожном,
воздушном, морском, водном, межгосударственном и межобластном
автомобильном транспорте и гражданско-правовая ответственность
владельцев автотранспортных средств".
     2. Настоящий Указ вступает в силу с 1 июля 1996 года.
     Президент Республики
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