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7583" w14:textId="ac37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26 декабря 1995 года N 2728 "О Совете безопасности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марта 1996 г. N 2914.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Назначить Государственного секретаря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Есимова Ахметжана Смагуловича членом Совета Безопасности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Внести соответствующее изменение в пункт 2 Указа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26 декабря 1995 года N 2728.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