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d4ef" w14:textId="362d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должностных окладах Председателя, членов и служащих секретариата Счетного комитета по контролю за исполнением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июня 1996 г. N 3013. Утратил силу - Указом Президента РК от 1 апреля 1997 г. N 3436 ~U973436.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подпунктом 5 пункта 2 Указа Президента
Республики Казахстан от 29 января 1996 г. N 2843 "Об оплате труда
работников государственных органов Республики Казахстан,
содержащихся за счет государственного бюджета"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Утвердить прилагаемые должностные оклады Председателя, членов и
служащих секретариата Счетного комитета по контролю за исполнением
республиканского бюджета.
     Президент
Республики Казахстан
                                                      Приложение
                                                  к Указу Президента
                                                  Республики Казахстан
                                                    от 3 июня 1996г.
                                                        N 3013
                         Должностные оклады
             Председателя, членов Счетного комитета по
              контролю за исполнением республиканского
                бюджета и служащих его секретариата
____________________________________________________________________
Наименование должности                  Месячный должностной оклад
                                                 (тенге)
____________________________________________________________________
Председатель Счетного комитета                    7400
Член Счетного комитета                            6800
Заведующий секретариатом -                        6000
начальник департамента
Заместитель заведующего секретариатом -           5500
заместитель начальника департамента
Консультант - начальник                           5000
отдела департамента
Помощник Председателя                             4100
Главный бухгалтер                                 4100
Ведущий специалист                                3800
Старший инспектор                                 1900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