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7f95" w14:textId="7897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действия некоторых постановлений Правительства Республики Казахстан и их отдельных норм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июля 1996 г. N 3059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соблюдения Конституции и законов Республики
Казахстан, укрепления законности и государственной дисциплины,
руководствуясь подпунктом 3) статьи 44 Конституции Республики
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Отменить действие принятых в нарушение пункта 3 статьи 69
Конституции Республики Казахстан актов Правительства Республики
Казахстан и их отдельных норм: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постановления Правительства Республики Казахстан от 14
февраля 1996 года N 198 "О продаже государственного пакета акций
акционерного общества "Алматыкитап";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абзаца третьего пункта 2 постановления Правительства
Республики Казахстан от 31 января 1996 года N 126 "О порядке
проведения закрытых тендеров по продаже объектов приватизации" и
приложения к данному постановлению - Перечень акционерных обществ,
входящих в состав Государственной акционерной компании "Береке",
государственные пакеты акций которых подлежат продаже на закрытых
тендерах;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пункта 4 постановления Правительства Республики Казахстан от
27 февраля 1996 N 250 "О неотложных мерах по финансовому
оздоровлению акционерного общества "Ульбинский металлургический
завод";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пункта 4 постановления Правительства Республики Казахстан от
27 февраля 1996 г. N 251 "О мерах по финансовому оздоровлению
акционерного общества "Иртышский полиметаллический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отменить решения государственных органов, признать
недействительными результаты тендеров и договоры, основанные на
актах, указанных в пункте 1 настоящего Указа;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безотлагательно принять меры по повышению ответственности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должностных лиц исполнительных органов за безусловное соблюдение
Конституции, законов и актов Президента Республики Казахстан при
издании соответствующих подзаконных актов.
     3. Премьер-Министру Республики Казахстан в двухнедельный срок
со дня вступления в силу настоящего Указа доложить Главе государства
о принятых мерах.
     4. Настоящий Указ вступает в силу со дня подписания.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