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42ff" w14:textId="2cd4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Таскескенского районного суда Семипалатинской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ноября 1996 г. N 3224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упразднением Таскескенского района Семипалатинской
области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Упразднить Таскескенский районный суд Семипалатинской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