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4b8b" w14:textId="93a4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Алматинского высшего военного училища имени И. С. Конева в Военную академию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февраля 1997 г. N 3353.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системы подготовки квалифицированных офицерских кадров и создания условий для развития военной науки постановляю: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Преобразовать Алматинское высшее военное училище имени И.С. Конева в </w:t>
      </w:r>
      <w:r>
        <w:rPr>
          <w:rFonts w:ascii="Times New Roman"/>
          <w:b w:val="false"/>
          <w:i w:val="false"/>
          <w:color w:val="000000"/>
          <w:sz w:val="28"/>
        </w:rPr>
        <w:t>Военную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академию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основными задачами Военной академии Вооруженных Сил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подготовку офицерских кадров с высшим военным, высшим военно-специальным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переподготовку и усовершенствование офицерского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подготовку военных научно-педагогических кадров.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В пункт 2 внесены изменения - Указом Президента РК от 27 февраля 2002 г.</w:t>
      </w:r>
      <w:r>
        <w:rPr>
          <w:rFonts w:ascii="Times New Roman"/>
          <w:b w:val="false"/>
          <w:i w:val="false"/>
          <w:color w:val="ff0000"/>
          <w:sz w:val="28"/>
        </w:rPr>
        <w:t xml:space="preserve"> N 815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Правительству Республики Казахстан в двухмесячный срок: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разработать и утвердить Устав и Положение о Военной академии Вооруженных Сил Республики Казахстан;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необходимые меры по финансовому и материально-техническому обеспечению деятельности Военной академии Вооруженных Сил Республики Казахстан в пределах средств, предусмотренных в республиканском бюджете на 1997 год по Министерству обороны Республики Казахстан;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привести постановления Правительства в соответствие с настоящим Указом.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Указ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