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ff83" w14:textId="9e2f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Каспийском трубопроводном консорциуме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апреля 1997 г. N 3464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договоров о создании Каспийского
трубопроводного консорциума и учитывая их особую важность в
стратегическом развитии нефтяной отрасли Республики Казахстан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Правительства Республики Казахстан об
одобрении договоров, связанных с деятельностью Каспийского
трубопроводного консорциума.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Национальному Банку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не вводить обязательную продажу выручки в иностранной валюте
от экспорта услуг по транспортировке жидких углеводородов в
отношении акционерного общества "Каспийский трубопроводный
консорциум - К" (далее именуемый АО "КТК-К") на период действия
договоров, указанных в пункте 1 настоящего Указа;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обеспечить открытие счетов в иностранной валюте АО "КТК-К"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банках как на территории Республики Казахстан, так и за ее
пределами;
     3) разрешить АО "КТК-К" получать от резидентов Республики
Казахстан иностранную валюту за услуги по транспортировке жидких
углеводородов.
     3. Настоящий Указ вступает в силу со дня подписания.
     Президент Республики
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