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0445d" w14:textId="9504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Казахском государственном информационном агентстве (КазТАГ)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сентября 1997 г. N 3629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расширения гласности в деятельности государственных органов Республики Казахстан, более оперативного и объективного обнародования принимаемых ими решений, доступности этих решений для средств массовой информации Республики, а также для аккредитованных в Казахстане представителей иностранных средств массовой информации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Упразднить </w:t>
      </w:r>
      <w:r>
        <w:rPr>
          <w:rFonts w:ascii="Times New Roman"/>
          <w:b w:val="false"/>
          <w:i w:val="false"/>
          <w:color w:val="000000"/>
          <w:sz w:val="28"/>
        </w:rPr>
        <w:t>Казахское государственное информационное агентство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(КазТАГ).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месячный срок </w:t>
      </w:r>
      <w:r>
        <w:rPr>
          <w:rFonts w:ascii="Times New Roman"/>
          <w:b w:val="false"/>
          <w:i w:val="false"/>
          <w:color w:val="000000"/>
          <w:sz w:val="28"/>
        </w:rPr>
        <w:t>принять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о создании республиканского казенного предприятия "Казахское информационное агентство (КИА)" (в дальнейшем - казенное предприятие) и определить в качестве его уполномоченного органа Национальное агентство по делам печати и массовой информации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передачу создаваемому казенному предприятию необходимого для осуществления его деятельности имущества, в том числе зданий, для размещения головного офиса в городе Акмоле и представительства в городе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месячный срок в установленном порядке обеспечить государственную регистрацию казенного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Национальному агентству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делам печати и массовой информации Республики Казахстан в месячный срок обеспечить разработку и утвердить устав казенного предприятия, предусмотрев в нем следующие его основные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бесплатное распространение в казахстанских средствах массовой информации законов Республики Казахстан, актов Президента, Парламента и Правительства Республики Казахстан, других нормативных правовых актов и всей официальной информации о деятельности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опубликования в средствах массовой информации комментариев Парламента, Правительства и других государственных органов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выступление в средствах массовой информации по поручению уполномоченных государственных органов с заявлениями по вопросам внутренней и внешней политики, разъяснениями и уточнениями;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информационная поддержка в иностранных средствах массовой информации деятельности государственных органов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сбор материалов иностранных средств массовой информации и их распространение в казахстанских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подготовка собственных разножанровых и конкурентоспособных материалов о всех сторонах жизни Республики, их распространение в казахстанских и иностранных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сбор, накопление и распространение официальной и иной фотоинформации.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постановление Президента Казахской ССР от 22 июля 1991 года </w:t>
      </w:r>
      <w:r>
        <w:rPr>
          <w:rFonts w:ascii="Times New Roman"/>
          <w:b w:val="false"/>
          <w:i w:val="false"/>
          <w:color w:val="000000"/>
          <w:sz w:val="28"/>
        </w:rPr>
        <w:t>N 382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преобразовании Информационного агентства при Совете Министров Казахской ССР (КазТАГ)".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