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9525" w14:textId="b439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19 октября 1995 г. N 2542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ноября 1997 г. N 3741.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подпунктом 3) статьи 44 Конституции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 Указ Президента Республики Казахстан от 19 октября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1995 г. N 2542 "О структуре Правительства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(САПП Республики Казахстан, 1995 г., N 33, ст. 410) следующее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пункт 1 после слов "Заместители Премьер-Министра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Казахстан" дополнить абзацем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"Руководитель Канцелярии Премьер-Министра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