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95d7" w14:textId="8489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Положение о порядке наложения дисциплинарных взысканий на государственных служащих Республики Казахстан, утвержденное Указом Президента Республики Казахстан от 20 декабря 1996 года N 3279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декабря 1997 г. N 3764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N 3705
от 21 октября 1997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U973705_ </w:t>
      </w:r>
      <w:r>
        <w:rPr>
          <w:rFonts w:ascii="Times New Roman"/>
          <w:b w:val="false"/>
          <w:i w:val="false"/>
          <w:color w:val="000000"/>
          <w:sz w:val="28"/>
        </w:rPr>
        <w:t>
  "О Высшем дисциплинарном совете Республики
Казахстан"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Положение о порядке наложения дисциплинарных взысканий на
государственных служащих Республики Казахстан, утвержденное Указом
Президента Республики Казахстан от 20 декабря 1996 года N 3279,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U963279_ </w:t>
      </w:r>
      <w:r>
        <w:rPr>
          <w:rFonts w:ascii="Times New Roman"/>
          <w:b w:val="false"/>
          <w:i w:val="false"/>
          <w:color w:val="000000"/>
          <w:sz w:val="28"/>
        </w:rPr>
        <w:t>
внести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 раздела V: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1)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"1) служащих, назначаемых Главой государства, руководителей
государственных органов, непосредственно подчиненных и подотчетных
Президенту, и их заместителей, руководителей центральных
исполнительных органов и их заместителей, акимов областей, городов
Акмолы и Алматы и их заместителей, могут налагаться Президентом
Республики Казахстан по собственной инициативе, по предложению
Высшего дисциплинарного совета Республики Казахстан, по
представлению непосредственных руководителей этих служащих или иных
уполномоченных Главой государства должностных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3) слова "Аппарата Правительства", "его Аппарата"
заменить соответственно словами "Канцелярии Премьер-Министра", "его
Канцелярии"; перед словами "руководителей ведомств" исключить слова
"центральных исполнительных органов";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4) слова "Аппарата Правительства", "его
Руководителем", "его Аппарата" заменить соответственно словами
"Канцелярии Премьер-Министра", "Руководителем Канцелярии
Премьер-Министра", "Канцелярии Премьер-Министра";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V дополнить новым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Дисциплинарные дела в отношении руководителей
государственных органов, непосредственно подчиненных и подотчетных
Главе государства, и их заместителей, руководителей центральных
исполнительных органов и их заместителей, акимов областей, городов
Акмолы и Алматы и их заместителей рассматривает Высший
дисциплинарный совет Республики Казахстан с последующим внесением
предложения Президенту Республики о мере их дисциплинарной
ответственности";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пункты 3-7 раздела V считать соответственно пунктами 4-8.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Настоящий Указ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