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a4cc" w14:textId="820a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председателей, старших судей судебных участков и судей некоторых районных (городских) и приравненных к ним судов, освобождении от должностей председателей и судей некоторых районных (городских)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января 1998 г. N 3839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пунктом 3 статьи 82 Конституции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пунктом 3 статьи 44, подпунктами 1), 6), 8), 10)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1, подпунктом 3) пункта 2 статьи 47 Указа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имеющего силу Конституционного закона, от 20 декабря 1995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N 2694 "О судах и статусе судей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Назначить на должности председателей районных 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Жаксынского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Файзуллина Марата Уазировича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Алмалинского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Момбекова Нурлана Нургалиевича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Алакольского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Нурмуханбетова Бауржана Бектасовича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Зыряновского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Касенова Бердыгали Адылхановича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Тарбагатайского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Адильбекова Ербола Елубековича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Западно-Казахстанской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Казталовского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Хусаинову Ботакоз Елеуовну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Чингирлауского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Ибрашева Нуртаса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Назначить на должности старших судей судебных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районных (городских) 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Судебного участка "Карабутак" Айтекебийского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Асатаева Бекиша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Судебного участка "Каргалы" Актюбинского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Тайгужиева Беккожу Балгужиевича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Судебного участка "Эмба" Муuалжарского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Бектурганова Маргулана Жубанышевича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Нарынкольского судебного участка Райымбекского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Карашева Канагата Турлановича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Шелекского судебного участка Енбекшиказахского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Джумадилова Бекдаира Баджановича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Атырауской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Балыкшинского судебного участка Атырауского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Имангалиева Ербулата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Западно-Казахстанской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Енбекского судебного участка Теректинского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Гусманова Тлека Адылхановича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Приурального судебного участка Зеленовского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Щурихина Анатолия Александровича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Тайпакского судебного участка Акжаикского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Бекмагамбетова Марата Елеуовича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Железнодорожного судебного участка Октябрьского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Шапеля Сергея Евгеньевича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Кировского судебного участка этого же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Абилова Мурата Смагуловича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Казыбекбийского судебного участка Каркаралинского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Борханова Максута Айтбаевича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Ленинского судебного участка Советского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Камзабаева Кургана Темиртаевича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Молодежного судебного участка Осакаровского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Бачиева Далхата Топаевича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Мичуринского судебного участка Абайского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Гукк Марию Викторовну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Тенгизского судебного участка Нуринского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Токжуманова Галымжана Баласбаевича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Токырауынского судебного участка Актогайского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Кожабаева Омирсерика Сагындыковича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Кызылординской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Тасбугетского судебного участка Кызылординского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Ануарбекова Амангельды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Южно-Казахстанской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Асыкатинского судебного участка Мактааральского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Нахову Ултуар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Мырзакентского судебного участка этого же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Рахметова Аманжола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Келесского судебного участка Сарыагашского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Калыкулова Омиртая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Назначить на должности судей районных (городских)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приравненных к ним 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Державинского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Нуржанова Насыра Токмурзиновича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Жаксынского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Калыкова Темиржана Кенжебаевича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Степногорского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Омельяненко Лидию Славовну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Свинцицкую Валентину Владимировну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Айтекебийского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Бахтыгереева Уралбека Абишовича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Бектасову Гульмиру Танирбергеновну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Самуратову Алию Владимировну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Каргалинского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Умирбаеву Ботагоз Умашевну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Хромтауского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Муканова Аслана Абилгазиевича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Алмалинского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Комбетова Нурлана Какимовича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Оспанова Алтынбека Жетпыспаевича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Ауэзовского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Каирбекову Алию Сембаевну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Жетысуского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Пазылова Наби Алиакбаровича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Бостандыкского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Умарова Жумахана Абжановича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 Алматинского гарнизона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Калиева Ербара Калеловича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Кербулакского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Токбаева Махсута Хаджиахметовича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Панфиловского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Акижанова Шакизаду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Атырауской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Диярова Жайдарбека Мустахимовича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Индерского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Берикову Сабиру Ахметжановну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Кзылкугинского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Искакова Мураткали Сериккалиевича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Курмангазинского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Сапарову Улмекен Кибатуллаевну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Аягузского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Томпакову Нуржалгас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Бородулихинского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Рахметову Гульжанат Рахметовну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Глубоковского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Мухаметканову Бибигул Маделкановну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Жарминского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Альсейтова Бейсембека Канайбековича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Зыряновского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Лунькову Валентину Петровну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Курчумского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Айкенова Айыпкана Айкеновича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Лениногорского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Молдагелдина Марата Каденовича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Токжанова Мухтара Коксугоньевича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Октябрьского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Ахметова Алтынбека Токтарбековича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Бидашеву Гульжан Кадыловну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Молгабылова Баяна Кадылбековича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Исхакова Еркена Сыдыковича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Ульбинского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Байболову Айгуль Камаловну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Даниярову Шолпан Толкыновну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Куанышбаеву Разию Аскаровну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Урджарского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Жексенова Казбека Аманбаевича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Шемонаихинского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Тайтолеуова Бауыржана Кабыкеновича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Жамбылской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Таразского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Арустамбаеву Джибек Койчитаевну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Избасханова Жунусбека Кыстаубаевича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Кенжебекова Кенжегали Амирбековича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Западно-Казахстанской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Бурлинского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Аманкулова Хабибулу Хаметовича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Таскалинского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Хамзину Ризу Каримовну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Уральского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Уразову Турсын Сапашевну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Абайского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Кузнецову Надежду Николаевну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Жезказганского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Бекенову Кульшахиду Мухаметжановну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Жылыбаеву Калипу Сансызбаевну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Угрюмова Олега Александровича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Октябрьского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Суслина Игоря Анатольевича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Саранского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Жакупову Мару Оразбековну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Кулумбетову Гульнар Абеновну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Темиртауского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Кусаинову Рсалды Тулюбековну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Шетского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Рисжанова Самата Маралбаевича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Костанайской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Алтынсаринского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Кунаева Арона Хамзиевича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Аркалыкского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Шахаманова Баеке Шахамановича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Житикаринского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Зинину Галину Викторовну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Мухтееву Гульфию Камаловну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Рудненского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Мадину Айгуль Кенжебековну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Кызылординской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Байконырского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Умиржанова Тлектеса Умиржановича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Мангистауской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Актауского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Шигамбаева Адилхади Джумабаевича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Жанаозенского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Шарова Гафура Хамзеевича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Павлодарской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Нугуманову Нафису Айтхазиновну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Булаевского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Тулеева Мустахима Крыкбаевича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Тунгатову Зауру Баязитовну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Зерендинского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Альмагамбетову Гульжан Жаксылыковну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Кызылжарского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Менжесарова Куанбека Баязитовича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Петропавловского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Омарову Баян Нурашевну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Эрфурт Татьяну Александровну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Тимирязевского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Ахунова Отеуши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Южно-Казахстанской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Кентауского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Бекимбетова Тугела Бекбаевича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Шымкентского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Ахметова Танирберди Заирбековича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Освободить от должностей: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Жаксынского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Файзулина Марата Уазировича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председателем этого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Жанадалинского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Нуржанова Насыра Токмурзиновича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связи с упразднением суда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судьей Державинского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Кийминского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Калыкова Темиржана Кенжебаевича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связи с упразднением суда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судьей Жаксынского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Айтекебийского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Асатаева Бекиша в связи с назначением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старшим судьей 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"Карабутак" этого же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Актюбинского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Тайгужиева Беккожу Балгожиевича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связи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судебного участка "Каргалы"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Актюбинского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Мугалжарского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Бектурганова Маргулана Жубанышевича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связи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судебного участка "Эмба"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городу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Бостандыкского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Момбекова Нурлана Нургалиевича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Алмалинского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Алакольского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Нурмуханбетова Бауржана Бектасовича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этого же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Енбекшиказахского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Джумадилова Бекдаира Баджановича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связи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Шелекского судебного участка этого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Райымбекского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Карашева Канагата Турлановича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Нарынкольского судебного участка этого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Атырауской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Атырауского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 Имангалиева Ербулата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Балыкшинского 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Аксуатского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Адильбекова Ербола Елубековича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Тарбагатайского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Зыряновского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 Лунькову Валентину Петровну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упразднением суда и назначением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Зыряновского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этого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                          Касенова Бердыгали Адылхановича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связи с упразднением суда 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председателем Зыряновского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Курчумского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Айкенова Айыпкана Айкеновича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судьей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Западно-Казахстанской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Акжаикского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Бекмагамбетова Марата Елеуовича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Тайпаского судебного участка этого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Казталовского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Хусаинову Ботакоз Елеуовну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председателем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Приурального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Щурихина Анатолия Александровича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связи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Приурального 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Зеленовского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Теректинского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Гусманова Тлека Адылхановича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старшим судьей Енбекского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судебного участка этого же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Чингирлауского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Ибрашева Нуртаса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Абайского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Гукк Марию Викторовну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Мичуринского судебного участка этого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Актогайского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Кожабаева Омирсерика Сагындыковича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связи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Токырауынского судебного участка этого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Каркаралинского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Борханова Максута Айтбаевича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связи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Казыбекбийского 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этого же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Нуринского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Токжуманова Галымжана Баласбаевича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связи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Тенгизского судебного участка этого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Октябрьского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Абилова Мурата Смагуловича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старшим судьей Кировского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судебного участка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Шапеля Сергея Евгеньевича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Железнодорожного 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Осакаровского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Бачиева Далхата Топаевича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старшим судьей Молодежного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судебного участка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Советского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Камзабаева Кургана Темиртаевича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Ленинского судебного участка этого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Костанайской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Аркалыкского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Шахаманова Баеке Шахамановича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в связи с упразднением суда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судьей Аркалыкского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Кызылординской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Сырдарьинского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Ануарбекова Амангельды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Тасбугетского 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Кызылординского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Петропавловского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 Карпова Александра Викторовича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собственному желанию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утратой гражданства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Южно-Казахстанской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Асыкатинского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Нахову Ултуар в связи с назначением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старшим судьей Асыкатинского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судебного участка Мактааральского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Кентауского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 Ахатаева Махата в связи со смертью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Мактааральского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Рахметова Аманжола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Мырзакентского 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этого же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Сарыагашского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 Калыкулова Омиртая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Келесского судебного участка этого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же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