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4fcb" w14:textId="d714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в Совете Управляющих Исламского банка развития от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апреля 1998 г. N 3896.
     Утратил силу  Указом Президента РК от 26 апреля 2002 г. N 854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мая 1996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ратификации Учредительного договора Исламского банка развития, подписанного в Джидде 12 августа 1974 года" (Ведомости Парламента Республики Казахстан, 1996 г., N 8-9, ст. 233)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Мукашева Жомарта Джангельдиновича от должности Управляющего Исламским банком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Дамитова Кадыржана Кабдошевича от должности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Управляющего Исламским банком развития от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Назначить Председателя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Дамитова Кадыржана Кабдошевича Управляющим Исламским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Назначить Молдахметова Нурлана Салкеновича - вице-Министра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 Республики Казахстан заместителем Управляющего Исламским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банком развития 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