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27f35f" w14:textId="c27f35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назначении на должности председателей, старших судей судебных участков и судей некоторых районных (городских) и приравненных к ним судов, освобождении от должностей председателей, старших судей судебных участков и судей некоторых районных (городских) и приравненных к ним судов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7 апреля 1998 г. N 3899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3 статьи 82 Конституции Республики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Казахстан, пунктом 3 статьи 44, подпунктами 1), 3), 5), 6), 8), 10)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пункта 1, подпунктом 3) пункта 2 статьи 47 Указа Президента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Казахстан, имеющего силу Конституционного закона, от 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декабря 1995 года N 2694 "О судах и статусе судей в Республике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Казахстан" ПОСТАНОВЛЯЮ: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1. Назначить на должности председателей районных и приравненных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 ним судов: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 по Акмолинской области: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Военного суда Акмолинского гарнизона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Тасырова Ерлана Джумаевича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Ерейментауского районного суда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Кияшову Сауле Карибжановну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Коргалжынского районного суда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Бектурганова Маргулана Жубанышевича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по Восточно-Казахстанской области: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Ульбинского районного суда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Сатыбалдина Кайрата Жолдасбекулы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по Мангистауской области: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Тупкараганского районного суда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Кошева Бактыбая Хасановича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по Северо-Казахстанской области: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Целинного районного суда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Кенженова Болата Катваевича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Назначить на должности старших судей судебных участков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районных судов: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по Карагандинской области: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Тельманского судебного участка Бухар-Жырауского районного суда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Даутова Дулата Ахметжановича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по Северо-Казахстанской области: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Возвышенского судебного участка Булаевского районного суда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Тулепенова Жаксылыка Какимовича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Арыкбалыкского судебного участка Айыртауского районного суда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Курманалинова Салимжана Куанышбайулы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3. Назначить на должности судей районных (городских)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приравненных к ним судов: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 по Акмолинской области: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Акмолинского городского суда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Бастаубаева Габита Балтабаевича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Астраханского районного суда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Касымову Нурилю Калымтаевну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 по Актюбинской области: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Актюбинского городского суда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Амиряна Валерия Аркадьевича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Мамбетову Жанлай Молотавну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 по Алматинской области: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Каскеленского районного суда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Бердиярова Жумасая Бекжигитовича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Талдыкорганского городского суда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Катыкбаева Болатбека Адильхановича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по городу Алматы: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Военного суда Алматинского гарнизона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Каипова Бурлибая Бекжановича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по Восточно-Казахстанской области: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Лениногорского городского суда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Шкабарову Елену Петровну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Семипалатинского городского суда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Мукишеву Гульнар Таженовну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Жармухамбетову Сару Азымбековну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Ульбинского районного суда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Алимбаеву Сайран Мамиевну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Урджарского районного суда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Сапинову Карлыгаш Заманбековну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 по Жамбылской области: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Таразского городского суда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Ибрагимова Алымжана Омаржановича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Жамбылского районного суда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Косалиеву Халифу Абдилдаевну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по Западно-Казахстанской области: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Бурлинского районного суда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Танирбергена Нуржана Танирбергенулы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по Карагандинской области: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Бухар-Жырауского районного суда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Хамзину Назипу Мукановну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Октябрьского районного суда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Годлевскую Нину Станиславовну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 по Костанайской области: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Костанайского районного суда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Утину Сауле Кубаевну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Рудненского городского суда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Сагандыкова Смагула Кожахметовича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по Кызылординской области: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Кызылординского городского суда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Бакишева Серика Джумабаевича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Султанахметова Сыздыка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по Мангистауской области: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Актауского городского суда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Ниязбаеву Айслу Мусиевну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Военного суда Актауского гарнизона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Азаматова Нуржана Алмуханбетовича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 по Павлодарской области: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Успенского районного суда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Бакенову Кульшейру Абековну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по Северо-Казахстанской области: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Кокшетауского городского суда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Жакулина Аскербека Бейсембековича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Кызылжарского районного суда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Абдугалиеву Айман Жумагалеевну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Петропавловского городского суда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Асылбекову Райзу Талгатовну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Аргимбаеву Айтгуль Садвакасовну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Сулейменову Сандугаш Сейлхановну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Уалихановского районного суда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Садыкову Сауле Жолдасовну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по Южно-Казахстанской области: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Шымкентского городского суда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Бекназарова Маратали Усербаевича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Толебийского районного суда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Джаксылыкова Сабита Бактыбаевича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4. Освободить от должностей: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 по Акмолинской области: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судью Акмолинского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городского суда                Аяпбергенову Жаннат Темиргалиевну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связи с назначением на другую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должность в государственный орган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председателя военного суда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Акмолинского гарнизона         Бубербаева Бекентая Токташевича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связи с несоответствием занимаемой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должности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председателя Степногорского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городского суда                Абишева Дисенбая Тахановича в связи 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несоответствием занимаемой должности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судей этого же суда            Кульмагамбетова Мухамбета Бутеевича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связи с несоответствием занимаемой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должности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Садвокасова Серика Нигметовича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собственному желанию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председателя Ерейментауского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районного суда                 Ахметулина Бауржана Социаловича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по собственному желанию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председателя Есильского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районного суда                 Косжанову Ондемес Жумабаевну в связи 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несоответствием занимаемой должности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председателя Коргалжынского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районного суда                 Токишева Тельмана Токишевича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собственному желанию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судью Шортандинского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районного суда                 Кияшову Сауле Карипжановну в связи 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назначением председателем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Ерейментауского районного суда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 по Актюбинской области: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председателя Каргалинского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районного суда                 Ефремову Ирину Петровну в связи 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утратой гражданства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судью Мугалжарского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районного суда                 Муркатову Айслу Мурзагалиевну в связи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с вступлением в законную силу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обвинительного приговора суда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старшего судью судебного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участка "Эмба" этого же суда   Бектурганова Маргулана Жубанышевича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связи с назначением председателем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Коргалжынского районного суда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Акмолинской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 по Алматинской области: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судью Каскеленского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районного суда                 Мергенову Сауле Кайржановну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в связи со смертью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по городу Алматы: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судью военного суда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Алматинского гарнизона         Тасырова Ерлана Джумаевича в связи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с назначением председателем военного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суда Акмолинского гарнизона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по Восточно-Казахстанской области: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судью Зыряновского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районного суда                 Ахмерову Гайникамал Ефаровну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в связи с назначением судьей Восточно-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Казахстанского областного суда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судью Самарского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районного суда                 Смагулова Каирбека Шарипкановича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в связи с назначением судьей Восточно-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Казахстанского областного суда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председателя Ульбинского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районного суда                 Лукьянова Александра Ивановича в связи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с назначением судьей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Восточно-Казахстанского областного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суда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судей этого же суда            Кисикову Данию Ганиевну в связи 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назначением судьей Восточно-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Казахстанского областного суда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Савинову Альфию Сагдуловну в связи 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назначением судьей Восточно-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Казахстанского областного суда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Сатыбалдина Кайрата Жолдасбекулы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связи с назначением председателем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этого же суда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председателя Шемонаихинского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районного суда                 Гинца Виктора Давидовича в связи 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несоответствием занимаемой должности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старшего судью Шубартауского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судебного участка Аягузского   Кенжегарина Аскаржана Капезовича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районного суда                 в связи с назначением судьей Восточно-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Казахстанского областного суда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 по Жамбылской области: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судей Байзакского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районного суда                 Берикова Болата Кулатаевича в связи 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назначением судьей Жамбылского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областного суда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Дуйсембиева Бахытжана Аккозовича связи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с несоответствием занимаемой должности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Жумахметову Зину Мырзагалиевну в связи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с назначением судьей Жамбылского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областного суда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по Западно-Казахстанской области: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судью Казталовского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районного суда                 Нугманова Темиржана Нуртазовича в связи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с назначением судьей Западно-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Казахстанского областного суда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по Карагандинской области: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судью Октябрьского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районного суда                 Даутова Дулата Ахметжановича в связи 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назначением старшим судьей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Тельманского судебного участка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Бухар-Жырауского районного суда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по Мангистауской области: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судью Актауского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городского суда                Акбулатова Асхата Утепбергеновича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в связи с назначением судьей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Мангистауского областного суда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судью Каракиянского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районного суда                 Мырзабекова Бердибека Калшабековича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в связи с назначением судьей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Мангистауского областного суда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судью Тупкараганского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районного суда                 Кошева Бактыбая Хасановича в связи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с назначением председателем этого же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суда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 по Павлодарской области: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судью Индустриального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районного суда                 Потанина Валерия Николаевича в связи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с назначением судьей Павлодарского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областного суда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судью Актогайского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районного суда                 Габдуллина Серика Галиевича в связи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с назначением судьей Павлодарского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областного суда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по Северо-Казахстанской области: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судью Айыртауского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районного суда                 Курманалинова Салимжана Куанышбайулы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в связи с назначением старшим судьей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Арыкбалыкского судебного участка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этого же суда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судей Булаевского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районного суда                 Тулепенова Жаксылыка Какимовича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связи с назначением старшим судьей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Возвышенского судебного участка этого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же суда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Тунгатову Зауру Баязитовну в связи со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смертью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председателя Петропавловского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городского суда                Коканову Рабигу Нуржановну в связи 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назначением судьей Северо-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Казахстанского областного суда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председателя Целинного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районного суда                 Шевченко Степана Никифировича в связи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с несоответствием занимаемой должности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судью этого же суда            Кенженова Болата Катваевича в связи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с назначением председателем этого же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суда.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5. Настоящий Указ вступает в силу со дня подписания.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Президент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