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c74a2" w14:textId="d2c74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дальнейшем совершенствовании государственного управления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21 мая 1998 г. N 3958. Утратил силу - Указом Президента РК от 9 января 2006 года N 1696 (U061696)(вводится в действие со дня подписания)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повышения эффективности системы государственного управления, уточнения функций отдельных государственных органов Республики Казахстан и в соответствии с подпунктом 3) статьи 44 Конституции Республики Казахстан ПОСТАНОВЛЯЮ: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Агентство по стратегическому планированию и реформам Республики Казахстан путем его разделения на: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по стратегическому планированию и реформам Республики Казахстан как центральный исполнительный орган, не входящий в состав правительства;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по экономическому планированию Министерства энергетики, индустрии и торговли Республики Казахстан;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по регулированию естественных монополий и защите конкуренции Министерства энергетики, индустрии и торговли Республики Казахстан;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Министерство финансов Республики Казахстан - путем передачи Министерству энергетики, индустрии и торговли Республики Казахстан функций и полномочий по управлению имуществом и делами Комитета по государственному контролю над производством и оборотом алкогольной продукции, Комитета по государственным материальным резервам, Департамента по государственным закупкам.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Агентство по стратегическому планированию и 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реформам Республики Казахстан возглавляет Председатель - Министр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Правительству Республики Казахстан: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в месячный срок утвердить положения о вновь образованных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реорганизованных в соответствии с настоящим Указом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принять иные меры, вытекающие из настоящего Указа.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Контроль за исполнением настоящего Указа возложить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Администрацию Президента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Настоящий Указ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