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58c0" w14:textId="ab25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16 октября 1997 года N 3691 "О структуре, штатной численности органов и перечне должностных лиц, обеспечивающих деятельность Президента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августа 1998 года N 4022.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Указу Президента Республики Казахстан от 16 октября 1997 года № 3691 "О структуре, штатной численности органов и перечне должностных лиц, обеспечивающих деятельность Президента Республики Казахстан" (САПП Республики Казахстан, 1997 г., № 47, ст. 427) внести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из структуры Администрации Президента Республики Казахстан Секретариат Национального совета по устойчивому развитию;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структуру Администрации Президента Республики Казахстан Отдел по вопросам социально-экономических реформ.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