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4ca4" w14:textId="f034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сотрудничестве в области культуры, образования и науки между Республикой Казахстан и Королевством Испания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сентября 1998 г. № 4042.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активизации сотрудничества между Республикой Казахстан и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Королевством Испания в гуманитарной сфере ПОСТАНОВЛЯЮ: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Соглашения о сотрудничестве в области культуры, образования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науки между Республикой Казахстан и Королевством Испания, подписанное в г.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27 октября 1997 года.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