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9b8af" w14:textId="fa9b8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актов Президента Республики Казахстан по вопросам Национальной Высшей Школы Государственного Управления при Президенте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14 ноября 1998 года № 4152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ПОСТАНОВЛЯЮ:
     1. Признать утратившими силу следующие акты Президента Республики 
Казахстан:
     1) постановление Президента Республики Казахстан от 29 августа 1994 года
№ 1845  
</w:t>
      </w:r>
      <w:r>
        <w:rPr>
          <w:rFonts w:ascii="Times New Roman"/>
          <w:b w:val="false"/>
          <w:i w:val="false"/>
          <w:color w:val="000000"/>
          <w:sz w:val="28"/>
        </w:rPr>
        <w:t xml:space="preserve"> K941845_ </w:t>
      </w:r>
      <w:r>
        <w:rPr>
          <w:rFonts w:ascii="Times New Roman"/>
          <w:b w:val="false"/>
          <w:i w:val="false"/>
          <w:color w:val="000000"/>
          <w:sz w:val="28"/>
        </w:rPr>
        <w:t>
  "Об образовании Национальной Высшей Школы Государственного 
Управления" (САПП Республики Казахстан, 1994 г., № 36, ст. 389);
     2) Указ Президента Республики Казахстан от 12 ноября 1996 года № 3216
"Об утверждении Положения о Национальной Высшей Школе Государственного 
Управления при Президенте Республики Казахстан" (САПП Республики Казахстан,
1996 г., № 45, ст. 428).
     2. Настоящий Указ вступает в силу со дня подписания.
     Президент 
Республики Казахстан 
(оператор:   А.Турсынова
 специалист: Р.Жантасова)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