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0e6e" w14:textId="e2e0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должностей руководящих работников государственных органов, назначаемых и утверждаемых Президентом Республики Казахстан или по согласованию с ним, избираемых по его представлению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мая 1999 года N 132. Утратил силу - Указом Президента Республики Казахстан от 29 марта 2002 года N 828 (U020828)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единой и эффективной кадровой политики в системе государственной власти, повышения ответственности должностных лиц за осуществление государственных задач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должностей руководящих работников государственных органов, назначаемых и утверждаемых Президентом Республики Казахстан или по согласованию с ним, избираемых по его представлению (прилагается).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Указы Президента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внесении изменений и признании утратившими силу некоторых актов Президента Республики Казахстан" от 10 апреля 1995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2189 </w:t>
      </w:r>
      <w:r>
        <w:rPr>
          <w:rFonts w:ascii="Times New Roman"/>
          <w:b w:val="false"/>
          <w:i w:val="false"/>
          <w:color w:val="000000"/>
          <w:sz w:val="28"/>
        </w:rPr>
        <w:t>
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перечне должностей руководящих должностных лиц государственных органов, назначаемых Президентом Республики Казахстан или по согласованию с ним, представляемых им к избранию" от 21 декабря 1995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2715 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вступает в силу со дня подписания.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Указом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4 мая 1999 г. N 132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Перечень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должностей руководящих работников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государственных органов, назначаемых 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утверждаемых Президентом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или по согласованию с ним, избираемых по его представлению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Кем назначается  Кем представляется  С кем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и избирается                         согласовывается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                    2                  3              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              Парламентом       Президентом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Сената Парламента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Президентом                          Парламентом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Государственный           Президентом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              Президентом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              Президентом       Руководителем    Парламентом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                    Администрации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Генеральный Прокурор      Президентом       Руководителем    Сенатом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Администрации    Парламента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Комитета     Президентом       Руководителем    Сенатом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национальной безопасности                   Администрации    Парламента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Председатель, председатели Сенатом          Президентом      Высшим Судебным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коллегий и судьи           Парламента                        Советом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Верховного Суда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Председатель, заместитель  Мажилисом        Президентом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Председателя, секретарь   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члены Центральной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избирательной комиссии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               Президентом     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Конституционного совета                    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два члена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Счетного      Президентом     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контролю                       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два члена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Руководители органов,      Президентом      Руководителем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непосредственно подчиненных                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подотчетных Президенту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Семь депутатов Сената      Президентом     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Парламента                                 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Заместители                Президентом      Премьер-Министром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Канцелярии    Президентом      Премьер-Министром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Министры Республики        Президентом      Премьер-Министром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Акимы областей, города     Президентом      Премьер-Министром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столицы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Главы дипломатических      Президентом      Министром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представительств                            иностранных дел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                   Администрации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Заместители Руководителя   Президентом     Руководителем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Администрации Президента                   Администрации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Помощник Президента        Президентом    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  Администрации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Помощник Президента        Президентом    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 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вопросам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 - Секретарь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Совета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Советники Президента       Президентом     Руководителем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  Администрации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Руководители структурных   Президентом    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подразделений                              Администрации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Администрации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(кроме заведующих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Секретариатами)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Специальный представитель  Президентом     Руководителем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 Республики                      Администрации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на космодроме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"Байконур"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Исполнительный директор    Президентом    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Казахстанского Института                  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Менеджмента,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Прогнозирования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Ректор Академии            Президентом    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службы                    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Президенте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Директор Казахстанского    Президентом   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института стратегических                 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исследований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Президент Национальной     Президентом    Министром науки    Руководителем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Академии Наук                             и высшего         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 образования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Директор Архива            Президентом   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 Республики                    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Военной          Президентом    Министром         Премьер-Министром,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академии Вооруженных                      обороны           Руководителем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Сил Республики                                              Администрации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Командующие родами         Президентом    Министром         Премьер-Министром,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войск Вооруженных                         обороны          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Сил Республики                                              Администрации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Генерального     Президентом    Министром         Премьер-Министром,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Штаба Вооруженных Сил                     обороны          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-                                     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Командиры войсковых        Президентом    Министром         Премьер-Министром,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частей (от дивизии                        обороны          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выше)                                                     Администрации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Заместители Министра       Президентом    Министром         Премьер-Министром,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Республики                        обороны          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                                            Администрации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Заместители руководителей  Президентом    Руководителями   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органов, непосредственно                  органов,         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подчиненных и подотчетных                 непосредственно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Президенту Республики                     подчиненных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                          подотчетных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Президенту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Заместители Председателя   Президентом    Председателем    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члены Правления                         Национального    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                  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Представитель Президента   Президентом   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в                   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Правлении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Председатели судов         Президентом    Министром         Высшим Судебным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областных, города                         юстиции           Советом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столицы, председатели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коллегий, судьи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Председатели и судьи       Президентом    Министром        Квалификационной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судов Республики                   юстиции          коллегией юстиции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Заместители Министров      Правительством Министрами       Президентом или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по его поручению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с Руководителем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Администрации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Руководители агентств,     Правительством Руководителем    Президентом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входящих в состав                      Канцелярии       по его поручению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                  Премьер-Министра с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                                           Администрации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Руководители ведомств      Правительством Министрами      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(в) министерствах                                      Администрации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Председатели Правлений,    Правительством Руководителем   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заместители Председателя                  Канцелярии      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члены советов директоров               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банков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Два члена Правления        Правительством Председателем   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                  Национального    Администрации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 Банка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 коллегии              Правительством Руководителем    Президентом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Межгосударственного                       Канцелярии       по его поручению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комитета СНГ               Премьер-Министра с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Администрации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Заместители акимов областей, акимом                        Президентом или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республиканского      области                       по его поручению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 и столицы, акимы                                  с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городов, районов и                                         Администрации,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районов в городах                                          Премьер-Министром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Прокуроры областей,          Генеральным                   Президентом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республиканского      Прокурором                    по его поручению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 и столицы                                         с Руководителем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Администрации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Начальники главных           Министрами                    Президентом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управлений, самостоятельных  внутренних дел                по его поручению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управлений и отделов МВД,    и обороны,                    с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обороны, КНБ    Председателем КНБ             Администрации,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(кроме КНБ)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Начальники областных,        Министрами юстиции,           Президентом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республиканского      внутренних дел,               по его поручению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 и столичного        государственных               с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управлений юстиции, КНБ,     доходов,                      Администрации,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и управлений  Председателем КНБ             Правительством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на                                          (кроме КНБ)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транспорте, налоговой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полиции, таможенного комитета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Первые руководители          Министром                     Президентом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научных, научно-             внутренних дел,               по его поручению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исследовательских учреждений Председателем КНБ             с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учебных заведений,                                       Администрации,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подведомственных Министерству                              Правительством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и Комитету                                  (кроме КНБ)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