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2661" w14:textId="7bb2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Сергеевского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декабря 1999 года № 294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Учитывая ходатайства исполнительных органов и пожелания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общественности Северо-Казахстанской области, на основании заключения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ономастической комиссии при Правительстве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Переименовать Сергеевский район Северо-Казахстанской области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Шал акына.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