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e0574" w14:textId="2ee05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высших квалификациoнных классов некоторым судьям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декабря 1999 года № 314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13) статьи 44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Положением о квалификационных классах судей судов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утвержденным Указом Президента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U973677_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от 15 октября 1997 года № 3677, 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Присвоить высший квалификационный класс судьи: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Карпенко Валентине Дмитриевне - судье Актюбинского областного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Кыдырбаеву Куанышбаю - председателю судебной коллегии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хозяйственным делам Алматинского областного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Тохметову Булату Тохметовичу - судье Алматинского городского суда.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