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f81e" w14:textId="b8af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Национальной комиссии Республики Казахстан по ценным бумагам "О нормативных правовых актах по вопросам компаний по управлению пенсионными активами" от 13 августа 1998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12 января 2000 года N 57. Зарегистрировано в Министерстве юстиции Республики Казахстан 9.02.2000г. за N 1051.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снижения рисков при инвестировании пенсионных активов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постановление Национальной комиссии "О нормативных правовых актах по вопросам компаний по управлению пенсионными активами"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V980643_ </w:t>
      </w:r>
      <w:r>
        <w:rPr>
          <w:rFonts w:ascii="Times New Roman"/>
          <w:b w:val="false"/>
          <w:i w:val="false"/>
          <w:color w:val="000000"/>
          <w:sz w:val="28"/>
        </w:rPr>
        <w:t>
 от 13 августа 1998 года N 11: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осуществления инвестиционной деятельности компаниями по управлению пенсионными активами, утвержденных указанным постановлением и зарегистрированных Министерством юстиции Республики Казахстан 12 ноября 1998 года за N 642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V980642_ </w:t>
      </w:r>
      <w:r>
        <w:rPr>
          <w:rFonts w:ascii="Times New Roman"/>
          <w:b w:val="false"/>
          <w:i w:val="false"/>
          <w:color w:val="000000"/>
          <w:sz w:val="28"/>
        </w:rPr>
        <w:t>
 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 слова "не более 20%" заменить словами "не более 10%".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 1 июля 2000 года компании по управлению пенсионными активами обязаны привести находящиеся у них в инвестиционном управлении пенсионные активы в соответствие с условиями подпункта 3) пункта 2 Правил осуществления инвестиционной деятельности компаниями по управлению пенсионными активами, утвержденных указанным постановлением и зарегистрированных Министерством юстиции Республики Казахстан 12 ноября 1998 года за N 642 (с учетом изменения, внесенного настоящим Постановлением).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анализа и стратегии - Службе Председателя центрального аппарата Национальной комиссии довести настоящее Постановление (после его введения в действие) до сведения ЗАО "Казахстанская фондовая биржа" и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его введения в действие) до сведения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(после его введения в действие) до сведения организаций, намеренных получить лицензию на осуществление деятельности по инвестиционному управлению пенсионными активами;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Члены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