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e719" w14:textId="3d5e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из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4 января 2000 года N 2-п. Зарегистрирован в Министерстве юстиции Республики Казахстан от 29.02.2000 N 1065. Утратил силу - постановлением Правления Агентства Республики Казахстан по регулированию и надзору финансового рынка и финансовых организаций от 24 мая 2004 года N 146 (V042928)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Комитета по регулированию деятельности накопительных пенсионных фондов Министерства труда и социальной защиты населения Республики Казахстан в соответствие действующему законодательству,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перевода пенсионных накоплений из накопительных пенсионных фондов" и ввести их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V980586_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"Инструкцию о порядке перевода пенсионных накоплений из накопительных пенсионных фондов", утвержденную приказом Национального пенсионного агентства Министерства труда и социальной защиты населения Республики Казахстан от 09 июня 1998 года  N 74-П (государственная регистрация от 27 августа 1998 года N 586)", считать утратившей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отделу (Лысенко Ю.Н.) зарегистрировать утвержденные настоящим приказом "Правила перевода пенсионных накоплений из накопительных пенсионных фондов" в Министерстве юстиции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Председателя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Согласовано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труда и социальной        Приказом Комитета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защиты населения                      деятельности накопительных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 пенсионных фондов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2-П от 4 января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перевода пенсионных накоплений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из накопительных пенсионных фондов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и другими нормативными правовыми актами и устанавливают порядок действий вкладчиков или получателей и накопительных пенсионных фондов при переводе пенсионных накоплений вкладчика или получателя из одного накопительного пенсионного фонда в другой накопительный пенсионный фонд.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Принимаемые сокращения: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"Фонд", "Фонды" - накопительный пенсионный фонд, накопительные пенсионные фонды;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"Фонд-отправитель" - накопительный пенсионный фонд, с которым вкладчик или получатель расторгает пенсионный договор и из которого переводит пенсионные накопления;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"Фонд-получатель" - накопительный пенсионный фонд, с которым вкладчик или получатель заключил пенсионный договор и в который переводит пенсионные накопления;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"Заявление" - заявление вкладчика или получателя о расторжении пенсионного договора и переводе пенсионных накоплений.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1. Порядок подачи и рассмотрения фондами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заявлений о переводе пенсионных накоплений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Правовым основанием для расторжения пенсионного договора с Фондом- отправителем и перевода пенсионных накоплений в Фонд-получатель является личное заявление вкладчика или получателя (или его поверенного), составленное и поданное в порядке, установленном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подается по форме, согласно приложению 1. Вкладчик или получатель вправе указать в заявлении дополнительные сведения, которые он сочтет необходимым (адрес и телефоны родственников, доверенных лиц и т.п.).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Вкладчик или получатель вправе передать свое заявление Фонду- отправителю: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лично в офис Фонда-отправителя (филиал, представительство), либо агенту Фонда-отправителя;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через средства почтовой связи вместе с копией (ксерокопией) удостоверения личности (паспорта);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через Фонд-получатель, его филиал, представительство или агента, а также иного физического или юридического лица вместе с доверенностью на передачу заявления, оформленной в соответствии со статьей 167 Гражданского кодекса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в силу каких-либо причин вкладчик или получатель не имеет возможности лично реализовать свое право на перевод пенсионных накоплений и оформить заявление, он вправе выдать доверенность на совершение действия по расторжению пенсионного договора и переводу пенсионных накоплений (далее - доверенность) на другое лицо (далее - поверенный) для представительства от его имени. Доверенность выдается в порядке, предусмотренным действующим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Поверенный, на основании доверенности вкладчика или получателя, имеет право подать заявление Фонду-отправителю по форме, согласно приложению 2. Поверенный при подаче (пересылке) заявления прикладывает к нему также подлинник доверенности и вправе направить Фонду-отправителю любым способом, предусмотренным настоящими Правилами для вкладчика или получателя.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Фонд-отправитель, получив заявление на перевод пенсионных накоплений, производит проверку соблюдения требований пенсионного законодательства о переводе пенсионных накоплений вкладчиком или получателем из одного Фонда в другой Фонд не более двух раз в течение календарного года. Проверка производится путем письменного запроса в предшествующий Фонд. Фонды обязаны представлять Фонду-отправителю указанные сведения в течение трех рабочих дней со дня получения запроса.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Фонд-отправитель обязан отказать в расторжении пенсионного договора и переводе пенсионных накоплений по рассматриваемому заявлению в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несоответствия информации, указанной в заявлении с реквизитами вкладчика или получателя в базе данных Фонда-отправителя;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наличии убедительных оснований полагать, что заявление подписано не надлежащим лицом;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наличии сведений о двух состоявшихся переводах пенсионных накоплений в течение одного календарного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Фонд-отправитель обязан в письменной форме предоставить вкладчику или получателю мотивированный ответ с указанием причин отказа в переводе пенсионных накоплений в течение месячного срока с момента подачи заявления.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Перевод пенсионных накоплений вкладчика или получателя Фонд- отправитель осуществляет за счет собственных средств.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2. Форма и срок перевода пенсионных накоплений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Фонды вправе заключать между собой соглашения об оказании друг другу услуг по подготовке реестров (списков) заявлений в бумажной или электронной форме, подаваемых для расторжения пенсионного договора и перевода пенсионных накоплений, иных услугах, не противоречащих 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Реестры (списки) заявлений вкладчиков или получателей на перевод пенсионных накоплений, составленные в любом виде (бумажном, электронном), независимо от содержащихся в них сведений, не имеют юридической силы и не являются основанием для перевода пенсионных накоплений.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перевода пенсионных накоплений Фонд-отправитель формирует электронное платежное поручение (далее - ЭПП) по формату МТ-102.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ЭПП 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номер ЭПП;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дату ЭПП;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наименование Фонда-отправителя;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номер кастодиального счета Фонда-отправителя;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РНН Фонда-отправителя;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код банка-кастодиана Фонда-отправителя;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фамилию, имя, отчество руководителя;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фамилию, имя, отчество главного бухгалтера;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код банка-кастодиана Фонда-получателя;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10) номер кастодиального счета Фонда-получателя;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11) РНН Фонда-получателя;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12) наименование Фонда-получателя;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13) код назначения платежа (014);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14) способ отправки (07, т.е. электронный);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15) назначение платежа: "Перевод пенсионных накоплений за счет обязательных (добровольных) пенсионных взносов, согласно заявления от "____"__________";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16) сумму перечисляемых пенсионных накоплений;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17) список вкладчиков или получателей с указанием по каждому из них: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суммы перечисляемых пенсионных накоплений;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тип перевода (С - обязательные пенсионные взносы, V - добровольные пенсионные взносы);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социальный индивидуальный код;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фамилия;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отчество;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дата 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Сформированное ЭПП предоставляется в банк-кастодиан Фонда- отправителя, который переводит деньги с кастодиального счета на кастодиальный счет Фонда-получателя.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Сумма переводимых пенсионных накоплений определяется по индивидуальному пенсионному счету вкладчика или получателя с учетом начисленного инвестиционного дохода по состоянию на дату закрытия индивидуального пенсионного счета. Перечисление суммы Фонд-отправитель производит после закрытия индивидуального пенсионного счета в течение следующего банковского дня.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Фонд-отправитель производит перечисление пенсионных накоплений Фонду-получателю в срок до одного месяца со дня регистрации заявления.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3. Порядок перевода пенсионных накоплений,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учет которых ведется на индивидуальных пенсионных счетах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с ошибочными реквизитами вкладчиков или получателей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при подаче вкладчиком или получателем заявления обнаруживается, что у вкладчика или получателя имеются индивидуальные пенсионные счета, открытые при уплате пенсионных взносов на ошибочные реквизиты данного вкладчика или получателя (ошибки в фамилии, имени, отчестве, дате рождения), Фонд-отправитель обязан известить об этом вкладчика или получателя и предложить ему представить справку-подтверждение по форме согласно Приложению 3.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Справка-подтверждение выдается организацией, перечислявшей пенсионные взносы вкладчика или получателя в Фонд-отправитель.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Справка-подтверждение, выдаваемая организацией, должна быть подписана руководителем и бухгалтером организации, подписи которых заверены печатью.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лицо, осуществляющее предпринимательскую или иную деятельность без образования юридического лица, допустившее при уплате пенсионных взносов ошибки, подтверждает предъявлением Фонду-отправителю копий платежных документов, в которых допущена ошибка, а также копии удостоверения личности (паспорта) вкладчика или получателя, у которого допущена ошибка.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случае, если вкладчик или получатель уже имеет справку-подтверждение на допущенные в его реквизитах ошибки, он вправе для перевода пенсионных накоплений с ошибочных индивидуальных пенсионных счетов в заявлении, наряду со сведениями, указанными в заявлении, указать ошибочные реквизиты и приложить к заявлению подлинник справки- подтверждения, копию удостоверения личности (паспорта). Все документы вкладчик или получатель подает в порядке, предусмотренном п.3 и п.4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Перевод пенсионных накоплений с индивидуальных пенсионных счетов, открытых с ошибками в реквизитах, производится в порядке и сроки, предусмотренные настоящими Правилами.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деятельности накопительных пенсионных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фондов Министерства труда и социальной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2-П 04 января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"Правилам перевода пенсионных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накоплений из накопительных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пенсионных фондов"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Внимание! Заявление заполняется разборчиво печатными буквами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Кому:________________________________________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вкладчика/получателя на перевод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вкладчик/получатель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рождения   день_____ месяц _____ год _____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  ____ Удостоверение личности  ____ Паспорт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 ______   Номер _________  выдано день _____ месяц _____ год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  (кем выдано)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N____________________________________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расторгнуть пенсионный договор и перевести мои пенсионные накопления в полном объеме за счет обязательных (добровольных) пенсионных взносов, в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Фонда-получателя)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течение текущего календарного года являлся(лась) вкладчиком/получателем: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накопительного пенсионного фонда)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накопительного 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 Передаю лично;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Пересылаю по почте;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Прилагаю копию (ксерокопию) удостоверения личности (паспорта);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Передаю через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  доверенность N______ от "____"_____  ___ г. , оформленную в соответствии со статьей 167 Гражданского кодекса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Проживаю по адресу: индекс ______, обл.____________________________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г.(пос., с.) ____________________, ул.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N____ , кв. N _____; домашний телефон _________; Место работы: индекс _________, обл. ___________________________________ г.(пос., с.) _________________, ул.  ___________________________________ дом N ________, рабочий телефон _________, факс ____________,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организации:_________________________________________;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Подписи: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Вкладчик/получатель: _______________________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 ____день ____ месяц ____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принял:"___"__________г._________________(ФИО,должность)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___ день___ месяц___ год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Памятка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Правовым основанием для расторжения пенсионного договора с Фондом-отправителем и перевода пенсионных накоплений в Фонд-получатель является личное заявление вкладчика/получателя (или его поверенного).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Фонд-отправитель обязан отказать в расторжении пенсионного договора и переводе пенсионных накоплений по рассматриваемому заявлению в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несоответствия информации, указанной в заявлении с реквизитами вкладчика/получателя в базе данных Фонда-отправителя;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наличии убедительных оснований полагать, что заявление подписано не надлежащим лицом.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Фонд-отправитель обязан в письменной форме предоставить вкладчику- получателю мотивированный ответ с указанием причин отказа в переводе пенсионных накоплений в течение месячного срока с момента подачи заявления.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Фонд-отправитель производит перечисление пенсионных накоплений Фонду-получателю в срок до одного месяца со дня регистрации заявления.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деятельности накопительных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пенсионных фондов Министерства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труда и социальной защиты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2-П 04 января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"Правилам перевода пенсионных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накоплений из накопительных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пенсионных фондов"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Внимание! Заявление заполняется разборчиво печатными буквами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Фонда-отправителя)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поверенного на перевод пенсионных накоплений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доверенности N ___ от ___ ___ ______ г.,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интересах вкладчика/получателя: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   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 день ____ месяц ____ год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документа:____ Удостоверение личности ____ Паспорт              Серия ____________ Номер _________ выдано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(кем выдано)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Социальный индивидуальный код (СИК) 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адресу: индекс _______, обл._______________________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г.(пос., с.) _________________________, ул.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_______, кв. N______; домашний телефон ______________, Место работы: индекс _________, обл.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г.(пос., с.) _________________, ул.________________________________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N ________, рабочий телефон _________, факс 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организации: ________________________________________;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Прошу расторгнуть пенсионный договор и перевести его пенсионные накопления в полном объеме за счет обязательных (добровольных) пенсионных взносов, в_____________________________________________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Фонда-получателя)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течение текущего календарного года являлся(лась) вкладчиком/получателем: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накопительного пенсионного фонда)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накопительного пенсионного фонда)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Подписи:                        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Поверенный: _______________________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составления заявления:____ день ____ месяц ____ год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и доверенность (оригинал доверенности) принял____________________(ФИО, должность)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Зарегистрировано в Фонде-отправителе: ____ день ___ месяц ____ год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Входящий номер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Памятка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Правовым основанием для расторжения пенсионного договора с Фондом- отправителем и перевода пенсионных накоплений в Фонд-получатель является личное заявление вкладчика/получателя (или его поверенного).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Фонд-отправитель обязан отказать в расторжении пенсионного договора и переводе пенсионных накоплений по рассматриваемому заявлению в случаях: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несоответствия информации, указанной в заявлении с реквизитами вкладчика/получателя в базе данных Фонда-отправителя;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наличии убедительных оснований полагать, что заявление подписано не надлежащим лицом.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Фонд-отправитель обязан в письменной форме предоставить вкладчику-получателю мотивированный ответ с указанием причин отказа в переводе пенсионных накоплений в течение месячного сока с момента подачи заявления.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Фонд-отправитель производит перечисление пенсионных накоплений Фонду-получателю в срок до одного месяца со дня регистрации заявления. 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Приказом Комитета по 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деятельности накопительных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пенсионных фондов Министерства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труда и социальной защиты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N 2-П 04 января 2000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"Правилам перевода пенсионных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накоплений из накопительных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пенсионных фондов"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Справка-подтверждение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организации:________________________________________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предприятия:________________________________________________________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 предприятия:_____________________________________________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 предприятия: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банка: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счет: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МФО: 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Верные данные                 !   Неверно указанные данные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 !Фамилия!Имя!Отчество! Дата    ! Фамилия ! Имя ! Отчество ! 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 !   !        !рождения !         !     !          !рождения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Информация о платежном поручении, в списке к которому допущена ошибка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N     !   Дата    !   Дата   !  Общая сумма  ! Сумма взноса,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платежного! платежного!банковской!  платежного   ! перечисленная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поручения ! поручения !проводки  !  поручения    ! вкладчику в платежном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           !          !               ! поручении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_____________________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Бухгалтер:           _____________________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Обязательные требования к оформлению справки: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Справка должна быть выполнена на бланке организации либо иметь угловой штамп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Справка должна быть подписана первым руководителем, бухгалтером, подписизаверены круглой печатью.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 справке должны быть указаны как верные реквизиты вкладчика-получателя (в соответствии с данными удостоверения личности (паспорта), так и ошибочные.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При обнаружении нескольких ошибок указываются все допущенные ошибки.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