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1787" w14:textId="deb1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Единую бюджетную классификацию на 2000 год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января 2000 года N 25. Зарегистрирован в Министерстве юстиции Республики Казахстан 1 марта 2000 г. за N 1068.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Приказ Министра финансов Республики Казахстан от 20 января 2000 года N 25 "О внесении изменений и дополнений в Единую бюджетную классификацию на 2000 год N 1"...".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постановлением Правительства Республики Казахстан от 5 января 2000 года N 12 "О внесении изменений в постановления Правительства Республики Казахстан от 30 октября 1996 года N 1316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P961316_ </w:t>
      </w:r>
      <w:r>
        <w:rPr>
          <w:rFonts w:ascii="Times New Roman"/>
          <w:b w:val="false"/>
          <w:i w:val="false"/>
          <w:color w:val="000000"/>
          <w:sz w:val="28"/>
        </w:rPr>
        <w:t>
 и от 15 августа 1997 года N 1261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P961261_ </w:t>
      </w:r>
      <w:r>
        <w:rPr>
          <w:rFonts w:ascii="Times New Roman"/>
          <w:b w:val="false"/>
          <w:i w:val="false"/>
          <w:color w:val="000000"/>
          <w:sz w:val="28"/>
        </w:rPr>
        <w:t>
 ", а также учитывая некоторые решения местных исполнительных органов,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декабря 1999 года N 715 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 "Об утверждении Единой бюджетной классификации на 2000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Единую бюджетную классификацию Республики Казахстан, утвержденную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 "107101 Поступление задолженности" заменить строками: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"107101 Поступление задолженности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107102 Поступление задолженности в местный бюджет";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после строки "2.2.105.32.34 Отряд экстренного реагирования"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"2.2.105.32.35 Мероприятия по ликвидации чрезвычайных ситуаций";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строки: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"3.1.274 Исполнительный орган жилищно-коммунального и дорожного хозяйства,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7.1.274 Исполнительный орган жилищно-коммунального и дорожного хозяйства,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7.2.274 Исполнительный орган жилищно-коммунального и дорожного хозяйства,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7.3.274 Исполнительный орган жилищно-коммунального и дорожного хозяйства,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7.4.274 Исполнительный орган жилищно-коммунального и дорожного хозяйства,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7.5.274 Исполнительный орган жилищно-коммунального и дорожного хозяйства,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7.6.274 Исполнительный орган жилищно-коммунального и дорожного хозяйства,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12.1.274 Исполнительный орган жилищно-коммунального и дорожного хозяйства,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13.9.274 Исполнительный орган жилищно-коммунального и дорожного хозяйства, финансируемый из местного бюджета"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"3.1.274 Исполнительный орган жилищно-коммунального, дорожного хозяйства и транспорта,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7.1.274 Исполнительный орган жилищно-коммунального, дорожного хозяйства и транспорта,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7.2.274 Исполнительный орган жилищно-коммунального, дорожного хозяйства и транспорта,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7.3.274 Исполнительный орган жилищно-коммунального, дорожного хозяйства и транспорта,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7.4.274 Исполнительный орган жилищно-коммунального, дорожного хозяйства и транспорта,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7.5.274 Исполнительный орган жилищно-коммунального, дорожного хозяйства и транспорта,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7.6.274 Исполнительный орган жилищно-коммунального, дорожного хозяйства и транспорта,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12.1.274 Исполнительный орган жилищно-коммунального, дорожного хозяйства и транспорта,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13.9.274 Исполнительный орган жилищно-коммунального, дорожного хозяйства и транспорта, финансируемый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"5.4 Поликлиники" дополнить строками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"5.4.251 Исполнительный орган внутренних дел,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5.4.251.32 Оказание медицинской помощи военнослужащим, сотрудникам правоохранительных органов, членам их семей в амбулаторно-поликлинических организациях";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 "5.5.251.31 Оказание медицинской помощи военнослужащим, сотрудникам правоохранительных органов, членам их семей"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"5.5.251.31 Оказание стационарной медицинской помощи военнослужащим, сотрудникам правоохранительных органов, членам их семей";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 "6.1.263.33.31 Субсидирование детских домов семейного типа и приемных семей"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"6.1.263.33.31 Государственная поддержка по содержанию детей-сирот и детей, оставшихся без попечения родителей, в детских домах семейного типа и приемных семьях";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 "13.9.105.57 Обеспечение оценки недвижимого имущества"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Настоящий приказ вступает в силу со дня подписания.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