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ceca9" w14:textId="facec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представления в накопительные пенсионные фонды документов на получение пенсионных выплат или изъятие пенсионных накоплений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Комитета по регулированию деятельности накопительных пенсионных фондов Министерства труда и социальной защиты населения Республики Казахстан от 11 января 2000 года N 6-п. Зарегистрирован в Министерстве юстиции Республики Казахстан 2 марта 2000 г. за N 1069. Утратил силу -  постановлением Правления Национального Банка Республики Казахстан от 6.10.2003г. № 359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 Извлечение из постановления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 Правления Национального Банка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 Республики Казахстан от 6.10.2003г. № 359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"... В целях приведения нормативных правовых актов в соответствие с действующим законодательством Республики Казахстан Правление Национального Банка Республики Казахстан постановляет: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1) Приказ Комитета по регулированию деятельности накопительных пенсионных фондов Министерства труда и социальной защиты населения Республики Казахстан от 11 января 2000 года N 6-П "Об утверждении Правил представления в накопительные пенсионные фонды документов на получение пенсионных выплат или изъятие пенсионных накоплений"..."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Национального Банка"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Сноска. Заголовок с изменениями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Национального Банка Республики Казахстан от 2 сентября 2002 года N 358.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приведения нормативных правовых актов Комитета по регулированию деятельности накопительных пенсионных фондов Министерства труда и социальной защиты населения Республики Казахстан в соответствие действующему законодательству, приказываю: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представления в накопительные пенсионные фонды документов на получение пенсионных выплат или изъятие пенсионных накоплений и ввести их в действие со дня государственной регистрации в Министерстве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с изменениями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Национального Банка Республики Казахстан от 2 сентября 2002 года N 358.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"Инструкцию о порядке рассмотрения накопительными пенсионными фондами документов, предоставляемых получателями для осуществления пенсионных выплат", утвержденную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 Национального пенсионного агентства Министерства труда и социальной защиты населения Республики Казахстан от 9 июня 1998 года N 73-П (государственная регистрация от 2 сентября 1998 года N 597), считать утратившей силу.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Юридическому отделу (Лысенко Ю.Н.) зарегистрировать утвержденные настоящим приказом Правила представления в накопительные пенсионные фонды документов на получение пенсионных выплат и изъятие пенсионных накоплений в Министерстве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3 с изменениями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Национального Банка Республики Казахстан от 2 сентября 2002 года N 358.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И.о. Председателя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Утверждено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Комитета по регулированию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накопительных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пенсионных фондов Министерства труда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социальной защиты населения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6-П от 11 января 2000 г.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 представления в накопительные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пенсионные фонды документов на получение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пенсионных выплат или изъятие пенсионных накоплений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Сноска. Заголовок в новой редакции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Национального Банка Республики Казахстан от 2 сентября 2002 года N 358; по тексту слова "настоящей Инструкции" заменены словами "настоящих Правил"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Национального Банка Республики Казахстан от 2 сентября 2002 года N 358.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разработаны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пенсионном обеспечении в Республике Казахстан" (далее - Закон),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"Об утверждении порядка осуществления пенсионных выплат из накопительных пенсионных фондов".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определяют категории лиц (далее - Получатель, Получатели), имеющих право на получение пенсионных выплат (изъятия пенсионных накоплений), устанавливают перечень документов, подтверждающих это право, порядок их представления в накопительные пенсионные фонды и рассмотрения в накопительных пенсионных фондах.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Преамбула с изменениями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Национального Банка Республики Казахстан от 2 сентября 2002 года N 358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Общие положения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Право на получение пенсионных выплат из накопительного пенсионного фонда (далее - Фонд) имеют: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состоявшиеся пенсионеры, достигшие к моменту обращения за получением пенсионных выплат, возраста, установленного статьей 9 Закона, имеющие пенсионные накопления за счет обязательных и добровольных пенсионных взносов;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состоявшиеся пенсионеры - бывшие военнослужащие, сотрудники органов внутренних дел, имеющие право на пенсионные выплаты за выслугу лет и пенсионные накопления за счет обязательных и добровольных пенсионных взносов, независимо от достижения пенсионного возраста, установленного статьей 9 Закона;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лица, получившие инвалидность и имеющие пенсионные накопления за счет добровольных пенсионных взносов;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лица, потерявшие кормильца, имеющие пенсионные накопления за счет добровольных пенсионных взносов;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дееспособный член семьи умершего Получателя или лицо, осуществившее погребение умершего Получателя;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лица, достигшие 55-летнего возраста, прекратившие и не ведущие трудовую деятельность - за счет обязательных пенсионных взносов, вносившихся не менее 35 лет.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право на получение пенсионных выплат по этому основанию может возникнуть не ранее января 2033 года;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лица, вносившие добровольные пенсионные взносы в Фонд не менее 10 лет, достигшие 55-летнего возраста, а в случаях, установленных Правительством Республики Казахстан - 50-летнего возраста.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право на получение пенсионных выплат по этому основанию может возникнуть не ранее января 2008 года.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с изменениями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Национального Банка Республики Казахстан от 2 сентября 2002 года N 358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Право на изъятие пенсионных накоплений из Фонда имеют: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лица, выезжающие (выехавшие) на постоянное место жительства за пределы Республики Казахстан, имеющие пенсионные накопления за счет обязательных и добровольных пенсионных взносов;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наследники умершего Получателя.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Получатель имеет право подать в Фонд, в котором аккумулированы пенсионные накопления Получателя, заявление о назначении пенсионных выплат за счет обязательных и добровольных пенсионных взносов или изъятию пенсионных накоплений (далее - заявление) по формам, согласно Приложению 1 или Приложению 3 (кроме Получателей, указанных в пунктах 18 и 19 настоящих Правил).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случае если в силу каких-либо причин Получатель не имеет возможности лично оформить заявление, он вправе выдать нотариально засвидетельствованную доверенность на оформление заявления на другое лицо (далее - поверенный) для представительства от его имени. Форма и содержание доверенности должны соответствовать законодательству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4 с изменениями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Национального Банка Республики Казахстан от 2 сентября 2002 года N 358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Поверенный имеет право подать в Фонд, в котором аккумулированы пенсионные накопления Получателя, заявление по формам, согласно Приложению 2 или Приложению 4.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На основании заявления Получателя, Фонд проверяет сумму пенсионных накоплений, имеющихся на индивидуальном пенсионном счете, осуществляет пенсионные выплаты при следующих условиях: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размер пенсионных выплат, выдаваемых Получателю не должен быть ниже установленного законодательным актом месячного расчетного показателя;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периодичность получения пенсионных выплат не должна быть чаще одного раза в месяц;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если сумма пенсионных накоплений на индивидуальном пенсионном счете Получателя меньше установленного законодательным актом месячного расчетного показателя, то пенсионные выплаты осуществляются единовременно в размере всей суммы имеющихся пенсионных накоплений.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Фонд, на основании письменного заявления Получателя вправе: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осуществить пенсионные выплаты наличными;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перевести причитающиеся Получателю деньги в любой банк по его указанию, в том числе и заграничные, в порядке, установленном законодательством.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Перечисление денег Получателю, постоянно проживающему за пределами Республики Казахстан, осуществляется в соответствии с законодательством.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Оплата банковских услуг по проведению валютных операций производится Фондом за счет денег, подлежащих переводу, согласно тарифам банка-кастодиана, банка Получателя и Фонда.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Перечень документов, предъявляемых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Получателями на осуществление пенсионных выплат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Получатели, достигшие установленного Законом пенсионного возраста, в Фонд вместе с заявлением предъявляют паспорт (удостоверение личности).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Получатели, проживавшие в зонах чрезвычайного или максимального радиационного риска в период с 29 августа 1949 года по 5 июля 1963 года не менее десяти лет, в Фонд вместе с заявлением предъявляют: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паспорт (удостоверение личности);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документы (или их копии), подтверждающие факт проживания в соответствующих зонах;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удостоверение пенсионера, выданное филиалом (отделением) Государственного центра по выплате пенсий на основании пункта 2 статьи 9 Закона.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Проживающие в сельской местности женщины, родившие 5 и более детей и воспитавшие их до восьмилетнего возраста, в Фонд вместе с заявлением предъявляют: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документы (или их копии), подтверждающие факт проживания в сельской местности;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удостоверение пенсионера, выданное филиалом (отделением) Государственного центра по выплате пенсий на основании пункта 3 статьи 9 Закона.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12 с изменениями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Национального Банка Республики Казахстан от 2 сентября 2002 года N 358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Получатели, уволенные со службы в вооруженных силах (исключенные из списков личного состава), органах внутренних дел за выслугу лет по основаниям, предусмотренным пунктом 1 статьи 60 Закона, в Фонд вместе с заявлением предъявляют пенсионное удостоверение, выданное финансовой службой соответствующего министерства или ведомства при назначении пенсии за выслугу лет. Пенсионное удостоверение является основанием для пенсионных выплат.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случае смерти Получателя дееспособные члены семьи умершего Получателя или лицо, осуществляющее погребение вправе в любое время обратиться в Фонд, в котором аккумулированы пенсионные накопления умершего за получением единовременной выплаты на погребение. При этом в Фонд должны быть предъявлены: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паспорт (удостоверение личности) дееспособного члена семьи умершего Получателя или лица, осуществившего погребение;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нотариально заверенную копию свидетельства о смерти Получателя.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Получатели, получившие инвалидность и имеющие пенсионные накопления за счет добровольных пенсионных взносов, в Фонд вместе с заявлением должны предъявить: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паспорт (удостоверение личности);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удостоверение пенсионера.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Получатели, потерявшие кормильца и имеющие пенсионные накопления за счет добровольных пенсионных взносов, вместе с заявлением в Фонд предъявляют: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паспорт (удостоверение личности);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удостоверение пенсионера (с отметкой "по потере кормильца").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Перечень документов, предъявляемых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изъятие пенсионных накоплений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изъятии пенсионных накоплений Получателем, выезжающим на постоянное место жительства за пределы Республики Казахстан вместе с заявлением установленного образца, представляются следующие документы: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гражданином Республики Казахстан - паспорт с разрешительной записью с указанием цели выезда - "постоянное место жительства", даты до которой может совершаться выезд, скрепленной визовой печатью и подписью начальника Управления (отдела) паспортной и визовой работы или его заместителя, копия документа об увольнении с последнего места работы, листок убытия с отметкой о снятии с регистрации по месту жительства;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иностранным гражданином - паспорт с выездной визой на постоянное место жительства, если иное не предусмотрено международными соглашениями Республики Казахстан с соответствующим государством, копия документа об увольнении с последнего места работы, листок убытия с отметкой о снятии с регистрации по месту жительства. При наличии иного порядка Получатель предоставляет документы, определенные соответствующим международным соглашением, необходимые для осуществления выезда;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лицом без гражданства - удостоверение лица без гражданства (серия А) с выездной визой на постоянное место жительства, если иное не предусмотрено международными соглашениями Республики Казахстан с соответствующим государством, копия документа об увольнении с последнего места работы, листок убытия с отметкой о снятии с регистрации по месту жительства. При наличии иного порядка Получатель предоставляет документы, определенные соответствующим международным соглашением, необходимые для осуществления выезда.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Сноска. Пункт 17 с изменениями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Национального Банка Республики Казахстан от 2 сентября 2002 года N 358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При изъятии пенсионных накоплений Получателем, выехавшим на постоянное место жительства за пределы Республики Казахстан вместе с собственноручно написанным заявлением свободной формы, в котором должна содержаться просьба об изъятии пенсионных накоплений в связи с выездом на постоянное место жительства, и указаны полные банковские реквизиты для перечисления пенсионных накоплений, а также адрес и номера телефонов получателя по месту его жительства в стране выезда, представляются следующие документы: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гражданином Республики Казахстан - нотариально засвидетельствованная и легализованная в установленном порядке копия вида на жительство страны выезда либо иной документ, выдаваемый для постоянного проживания иностранных граждан в стране выезда;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иностранным гражданином - нотариально засвидетельствованная и легализованная в установленном порядке копия вида на жительство страны выезда, либо нотариально засвидетельствованная и легализованная в установленном порядке копия паспорта с выездной визой Республики Казахстан на постоянное место жительства, либо иные документы, необходимые для осуществления выезда в соответствии с порядком, определенным международным соглашением Республики Казахстан с соответствующим государством;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лицом без гражданства - нотариально засвидетельствованная и легализованная в установленном порядке копия документа, выдаваемого для проживания лиц без гражданства в стране выезда.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18 с дополнениями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Национального Банка Республики Казахстан от 2 сентября 2002 года N 358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При изъятии пенсионных накоплений Получателем, временно выехавшим по частным делам за пределы Республики Казахстан и изъявившим желание оформить постоянное проживание в стране выезда, вместе с заявлением, представляются следующие документы: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гражданином Республики Казахстан - нотариально засвидетельствованная и легализованная в установленном порядке копия паспорта с отметкой дипломатического или консульского представительства Республики Казахстан в стране выезда, подтверждающее разрешение об оставлении на постоянное жительство за границей;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иностранным гражданином - нотариально засвидетельствованная и легализованная в установленном порядке копия вида на жительство страны выезда, либо нотариально засвидетельствованная и легализованная в установленном порядке копия паспорта с выездной визой Республики Казахстан на постоянное место жительства, либо иные документы, необходимые для осуществления выезда в соответствии с порядком, определенным международным соглашением Республики Казахстан с соответствующим государством;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лицом без гражданства - нотариально засвидетельствованная и легализованная в установленном порядке копия документа, выдаваемого для проживания лиц без гражданства в стране выезда.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При изъятии пенсионных накоплений Получателями, являющимися несовершеннолетними в случаях, предусмотренных пунктами 17, 18, 19 настоящих Правил, представляются документы, перечисленные в указанных пунктах, либо подлинники или нотариально засвидетельствованные и в случае необходимости легализованные копии документов их родителей, усыновителей, попечителей, опекунов, в которых имеются сведения о выезжающих совместно с ними несовершеннолетних детях.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Сноска. Пункт 21 исключен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Национального Банка Республики Казахстан от 2 сентября 2002 года N 358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смерти Получателя, наследники умершего Получателя вправе обратиться в Фонд, в котором аккумулированы пенсионные накопления умершего, в сроки, установленные действующим законодательством, за получением наследуемой части пенсионных накоплений. При этом наследниками в Фонд должны быть предъявлены: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паспорт (удостоверение личности);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нотариально засвидетельствованная копия свидетельства о смерти Получателя;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нотариально засвидетельствованная копия свидетельства о праве на наследство.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Порядок рассмотрения документов,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представленных для получения пенсионных выплат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Пенсионные выплаты (кроме "на погребение"), согласно пункту 1 настоящих Правил, производятся не позднее 30 (тридцати) календарных дней со дня регистрации заявления.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Сноска. Пункт 23 с изменениями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Национального Банка Республики Казахстан от 2 сентября 2002 года N 358.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Единовременная выплата на погребение производится в соответствии с пунктом 4 статьи 25 Закона и не позднее 5 (пяти) банковских дней со дня подачи заявления.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Фонд определяет сумму пенсионных выплат Получателю и включает в общую сумму заявки в Компанию. При осуществлении пенсионных выплат Фонд обязан одновременно представить платежное поручение в банк-кастодиан (далее - Кастодиан) на перечисление удерживаемого с пенсионных выплат подоходного налога.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Порядок рассмотрения документов,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представленных для изъятия пенсионных накоплений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Выплата пенсионных накоплений Получателю должна быть произведена до момента расторжения пенсионного договора.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Получатель представляет в Фонд не позднее, чем за 30 (тридцать) календарных дней до даты расторжения пенсионного договора, заявление об изъятии пенсионных накоплений в связи с выездом на постоянное жительство за пределы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Фонд определяет сумму пенсионных накоплений, подлежащих изъятию Получателем, и включает в общую сумму заявки в Компанию. При осуществлении пенсионных выплат Фонд обязан одновременно представить платежное поручение банку-кастодиану на перечисление удерживаемого с пенсионных выплат подоходного налога.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Светокопия удостоверения личности (паспорта) оставляется в Фонде с подписью ответственного лица, оформляющего документы на изъятие получателем пенсионных накоплений.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30 исключен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Национального Банка Республики Казахстан от 2 сентября 2002 года N 358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Выплата пенсионных накоплений наследникам производится в срок не позднее 30 (тридцати) дней со дня регистрации заявления, в пределах остатка средств на индивидуальном пенсионном счете умершего Получателя.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31 с изменениями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Национального Банка Республики Казахстан от 2 сентября 2002 года N 358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Фонд определяет сумму пенсионных накоплений, подлежащих выплате Получателю, и включает в общую сумму заявки в Компанию. При осуществлении пенсионных выплат Фонд обязан одновременно представить платежное поручение банку-кастодиану на перечисление удерживаемого с пенсионных выплат подоходного налога. Выплата пенсионных накоплений Получателю должна быть произведена до момента расторжения пенсионного договора.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Утверждено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Комитета по регулированию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накопительных пенсионных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фондов Министерства труда и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защиты населения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6-П 11 января 2000 г.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предоставления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накопительные пенсионные фонды документов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получение пенсионных выплат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изъятие пенсионных накоплений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Приложение 1 с изменениями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Национального Банка Республики Казахстан от 2 сентября 2002 года N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358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Внимание! Заявление заполняется разборчиво печатными буквами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Кому: _ _ _ _ _ _ _ _ _ _ _ _ _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(наименование Фонда)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ЗАЯВЛЕНИЕ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Получателя на пенсионные выплаты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Я,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 _ _ _ _ _ _ _ _ _ _ _ _ _ _ _ _ _ _ _ _ _ _ _ _ _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имя     _ _ _ _ _ _ _ _ _ _ _ _ _ _ _ _ _ _ _ _ _ _ _ _ _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отчество_ _ _ _ _ _ _ _ _ _ _ _ _ _ _ _ _ _ _ _ _ _ _ _ _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День Месяц Год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рождения _ _   _ _ 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документа:__ Удостоверение личности __ Паспорт   День Месяц Год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Серия     _ _ _ _   Номер_ _ _ _ _ _ _ _ _     выдано  _  _ _  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 _ _ _ _ _ _ _ _ _ _ _ _ _ _ _ _ _ _ _ _ _ _ _ _ _ _ _ _ _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(кем выдано)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Социальный индивидуальный код (СИК) N _ _ _ _ _ _ _ _ _ _ _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_ _ _ _ _ _ _ _ _ _ _ _ _ _ _ _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Индивидуальный пенсионный счет _ _ _ _ _ _ _ _ _ _ _ _ _ _ _ _ _ 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связи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 с достижением пенсионного возраста;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 с выходом на пенсию по выслуге лет в   __ с проживанием в зонах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вооруженных силах, органах внутренних     чрезвычайного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дел;                                      максимального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радиационного риска;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 с проживанием в сельской местности,    __ с потерей кормильца;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рождением и воспитанием 5 и более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детей;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 со смертью получателя (на погребение); __ с наступлением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инвалидности.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Прошу производить мне пенсионные выплаты согласно пенсионному договору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пенсионном обеспечении за счет обязательных, добровольных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(нужное подчеркнуть) пенсионных взносов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N______________________________ от "___"____________199__года,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 ежемесячно;             __ единовременно всю сумму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пенсионных накоплений;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 фиксированную сумму;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 ежеквартально;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 перечислением денег по следующим реквизитам: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банка, номер банковского счета, номер лицевого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счета, МФО банка, РНН банка)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_ _ _ _ _ 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 по адресу: индекс |_|_|_|_|_|_|,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 _ _ _ _ _ _ _ _ _ _ _ _ _ _ _ _ 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обл. |_|_|_|_|_|_|_|_|_|_|_|_|_|_|_|_|_|_|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_ _ _ _ _ _ _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г.(пос., с.) |_|_|_|_|_|_|_|_|_|_|_|,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 _ _ _ _ _ _ _ _ _ _ _ _ _ _ _ 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ул. |_|_|_|_|_|_|_|_|_|_|_|_|_|_|_|_|_|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 _ _          _ _ _ _                     _ _ _ _ _ 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 N |_|_|_|, кв. N |_|_|_|_|, домашний телефон |_|_|_|_|_|_|,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_ _ _ _ _ 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рабочий телефон |_|_|_|_|_|_|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Получатель: 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(подпись)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 составления заявления "___"______200__года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Заявление принял: "___"_________________г.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(Ф.И.О, должность, подпись)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Зарегистрировано в Фонде: N__________ "____" _________200__ года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-----------------------------------------------Линия отреза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Получателю ___________________________________________________________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(Ф.И.О)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Заявление зарегистрировано в Фонде: N__________ "____" _________200__ года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Заявление принял: "___"_________________г.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(Ф.И.О, должность, подпись)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МП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Утверждено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Комитета по регулированию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накопительных пенсионных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фондов Министерства труда и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защиты населения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6-П 11 января 2000 г.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предоставления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накопительные пенсионные фонды документов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получение пенсионных выплат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или изъятие пенсионных накоплений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Сноска. Приложение 2 с изменениями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Национального Банка Республики Казахстан от 2 сентября 2002 года N 358.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Внимание! Заявление заполняется разборчиво печатными буквами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Кому: _ _ _ _ _ _ _ _ _ _ _ _ _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(наименование Фонда)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ЗАЯВЛЕНИЕ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Поверенного на пенсионные выплаты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Я,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 _ _ _ _ _ _ _ _ _ _ _ _ _ _ _ _ _ _ _ _ _ _ _ _ _ _ _ _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(фамилия, имя, отчество)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действующий на основании доверенности  N_ _  от "_ _"_ _ _ _ _ г.,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интересах получателя: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   _ _ _ _ _ _ _ _ _ _ _ _ _ _ _ _ _ _ _ _ _ _ _ _ _ _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имя       _ _ _ _ _ _ _ _ _ _ _ _ _ _ _ _ _ _ _ _ _ _ _ _ _ _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отчество  _ _ _ _ _ _ _ _ _ _ _ _ _ _ _ _ _ _ _ _ _ _ _ _ _ _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День Месяц Год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 рождения   _ _  _ _   _ _ _ 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Вид документа:  _ Удостоверение личности _ Паспорт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День Месяц Год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Серия _ _ _ _ Номер_ _ _ _ _ _ _ _  выдано_ _  _ _   _ _ _ 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 _ _ _ _ _ _ _ _ _ _ _ _ _ _ _ _ _ _ _ _ _ _ _ _ _ _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(кем выдано)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Социальный индивидуальный код (СИК) N _ _ _ _ _ _ _ _ _ _ _ _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РНН _ _ _ _ _ _ _ _ _ _ _ _ _ _ _ 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Индивидуальный пенсионный счет _ _ _ _ _ _ _ _ _ _ _ _ _ _ _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связи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 с достижением пенсионного возраста;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 с выходом на пенсию по выслуге лет в   __ с проживанием в зонах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вооруженных силах, органах                чрезвычайного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внутренних дел;                           максимального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радиационного риска;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 с проживанием в сельской местности,    __ с потерей кормильца;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рождением и воспитанием 5 и более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детей;                                 __ с наступлением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 со смертью получателя (на погребение);    инвалидности.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Прошу производить ему пенсионные выплаты согласно пенсионному договору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пенсионном обеспечении за счет обязательных, добровольных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(нужное подчеркнуть) пенсионных взносов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N______________________________ от "___"____________199__года,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 ежемесячно;                  __ единовременно всю сумму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пенсионных накоплений;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 фиксированную сумму;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 ежеквартально;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 перечислением денег по следующим реквизитам: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(наименование банка, номер банковского счета, номер лицевого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счета, МФО банка, РНН банка)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_ _ _ _ _ 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 по адресу: индекс |_|_|_|_|_|_|,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 _ _ _ _ _ _ _ _ _ _ _ _ _ _ _ _ 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обл. |_|_|_|_|_|_|_|_|_|_|_|_|_|_|_|_|_|_|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_ _ _ _ _ _ _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г.(пос., с.) |_|_|_|_|_|_|_|_|_|_|_|,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 _ _ _ _ _ _ _ _ _ _ _ _ _ _ _ 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ул. |_|_|_|_|_|_|_|_|_|_|_|_|_|_|_|_|_|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 _ _          _ _ _ _                     _ _ _ _ _ 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 N |_|_|_|, кв. N |_|_|_|_|, домашний телефон |_|_|_|_|_|_|,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_ _ _ _ _ 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рабочий телефон |_|_|_|_|_|_|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Поверенный: 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(подпись)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 составления заявления "___"_____________200__ года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Заявление принял: "___"_________________г.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(Ф.И.О, должность, подпись)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Зарегистрировано в Фонде: N__________ "____" _________200__ года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--------------------------------------------------Линия отреза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Поверенному __________________________________________________________________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(Ф.И.О)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Получателя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(Ф.И.О)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Заявление зарегистрировано в Фонде: N______ "____"___________200__года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Заявление принял: "___"_________________г.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(Ф.И.О, должность, подпись)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МП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Утверждено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Комитета по регулированию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накопительных пенсионных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фондов Министерства труда и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защиты населения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6-П 11 января 2000 г.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предоставления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накопительные пенсионные фонды документов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получение пенсионных выплат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или изъятие пенсионных накоплений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Приложение 3 с изменениями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Национального Банка Республики Казахстан от 2 сентября 2002 года N 358.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Внимание! Заявление заполняется разборчиво печатными буквами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Кому: _ _ _ _ _ _ _ _ _ _ _ _ _ _ 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(наименование Фонда)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ЗАЯВЛЕНИЕ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Получателя на изъятие пенсионных накоплений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Я,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фамилия _ _ _ _ _ _ _ _ _ _ _ _ _ _ _ _ _ _ _ _ _ _ _ _ _ _ _ 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имя     _ _ _ _ _ _ _ _ _ _ _ _ _ _ _ _ _ _ _ _ _ _ _ _ _ _ _ _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отчество_ _ _ _ _ _ _ _ _ _ _ _ _ _ _ _ _ _ _ _ _ _ _ _ _ _ _ _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День Месяц Год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 рождения _ _   _ _  _ _ _ _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Вид документа:__ Удостоверение личности  __Паспорт  День Месяц Год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Серия     _ _ _ _   Номер_ _ _ _ _ _ _ _ _  выдано _ _  _ _   _ 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 _ _ _ _ _ _ _ _ _ _ _ _ _ _ _ _ _ _ _ _ _ _ _ _ _ _ _ _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(кем выдано)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Социальный индивидуальный код (СИК) N _ _ _ _ _ _ _ _ _ _ _ _ _ _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РНН _ _ _ _ _ _ _ _ _ _ _ _ _ _ _ _ _ _ _ 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Индивидуальный пенсионный счет _ _ _ _ _ _ _ _ _ _ _ _ _ _ _ _ 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(заполняется при изъятии пенсионных накоплений в связи с выездом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за пределы Республики Казахстан)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связи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 с выездом на постоянное жительство за пределы Республики Казахстан;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 со смертью получателя:____________________________________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(Ф.И.О., дата рождения)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изымаю пенсионные накопления согласно пенсионному договору о пенсионном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обеспечении за счет обязательных, добровольных (нужное подчеркнуть)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пенсионных взносов N____________________от "___"____________199__года,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 наличными;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 перечислением денег по следующим реквизитам: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(наименование банка, номер банковского счета, номер лицевого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счета, МФО банка, РНН банка)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Получатель: 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(подпись)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 составления заявления "___"_____________ 200__ года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Заявление принял: "___"_________________г.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(Ф.И.О, должность, подпись)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Зарегистрировано в Фонде: N__________ "____" _________200__ года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---------------------------------------------------Линия отреза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Получателю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(Ф.И.О)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Заявление зарегистрировано в Фонде: N______ "____"___________200__года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Заявление принял: "___"_________________г.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(Ф.И.О, должность, 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МП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Утверждено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Комитета по регулированию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накопительных пенсионных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фондов Министерства труда и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защиты населения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6-П 11 января 2000 г.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предоставления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накопительные пенсионные фонды документов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получение пенсионных выплат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или изъятие пенсионных накоплений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4 с изменениями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Национального Банка Республики Казахстан от 2 сентября 2002 года N 358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Внимание! Заявление заполняется разборчиво печатными буквами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Кому: _ _ _ _ _ _ _ _ _ _ _ _ _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(наименование Фонда)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ЗАЯВЛЕНИЕ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поверенного на изъятие пенсионных накоплений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Я,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 _ _ _ _ _ _ _ _ _ _ _ _ _ _ _ _ _ _ _ _ _ _ _ _ _ _ _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(фамилия, имя, отчество)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действующий на основании доверенности N_ _ от "_ _"_ _ _ _ _  г.,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интересах получателя: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фамилия  _ _ _ _ _ _ _ _ _ _ _ _ _ _ _ _ _ _ _ _ _ _ _ _ _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имя      _ _ _ _ _ _ _ _ _ _ _ _ _ _ _ _ _ _ _ _ _ _ _ _ _ _ _ _ 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отчество _ _ _ _ _ _ _ _ _ _ _ _ _ _ _ _ _ _ _ _ _ _ _ _ _ _ _ _ 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День Месяц Год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 рождения _ _  _ _   _ _ _ _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Вид документа: _Удостоверение личности _Паспорт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День Месяц Год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Серия _ _ _ _ Номер _ _ _ _ _ _ _ _ _ _ _ _выдано_ _  _ _   _ _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 _ _ _ _ _ _ _ _ _ _ _ _ _ _ _ _ _ _ _ _ _ _ _ _ _ _ _ _ _ _ 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(кем выдано)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Социальный индивидуальный код (СИК) N _ _ _ _ _ _ _ _ _ _ _ _ _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РНН _ _ _ _ _ _ _ _ _ _ _ _ _ _ _ _ _ _ _ _ _ _ _ _ _ _ _ _ 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Индивидуальный пенсионный счет _ _ _ _ _ _ _ _ _ _ _ _ _ _ _ _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связи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 с выездом на постоянное жительство за пределы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Казахстан;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 со смертью получателя:_______________________________________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(Ф.И.О., дата рождения)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изымает пенсионные накопления согласно пенсионному договору о пенсионном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обеспечении за счет обязательных, добровольных (нужное подчеркнуть)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пенсионных взносов N_____________________от "___"____________199__года,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 наличными;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 перечислением денег по следующим реквизитам: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банка, номер банковского счета, номер лицевого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счета, МФО банка, РНН банка)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_ _ _ _ _ 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 по адресу: индекс |_|_|_|_|_|_|,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 _ _ _ _ _ _ _ _ _ _ _ _ _ _ _ _ 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обл. |_|_|_|_|_|_|_|_|_|_|_|_|_|_|_|_|_|_|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_ _ _ _ _ _ _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г.(пос., с.) |_|_|_|_|_|_|_|_|_|_|_|,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 _ _ _ _ _ _ _ _ _ _ _ _ _ _ _ 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ул. |_|_|_|_|_|_|_|_|_|_|_|_|_|_|_|_|_|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 _ _          _ _ _ _                     _ _ _ _ _ 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 N |_|_|_|, кв. N |_|_|_|_|, домашний телефон |_|_|_|_|_|_|,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_ _ _ _ _ 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рабочий телефон |_|_|_|_|_|_|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Поверенный: 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(подпись)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 составления заявления "___"_____________200__ года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Заявление принял: "___"_________________г.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(Ф.И.О, должность, подпись)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Зарегистрировано в Фонде: N__________ "____" _________200__ года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-------------------------------------------------Линия отреза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Поверенному 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(Ф.И.О)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Получателя  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(Ф.И.О)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Заявление зарегистрировано в Фонде: N____ "____"______200__ года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Заявление принял: "___"_________________г.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(Ф.И.О, должность, подпись)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МП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