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da88" w14:textId="842d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отказа в выдаче согласия на открытие филиалов и представительств страховых (перестраховочных)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января 2000 г. N 15. Зарегистрировано в Министерстве юстиции Республики Казахстан 9 марта 2000 г. 1073. Утратило силу - постановлением 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 (V064068)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страхового законодательства, Правление Национального Банка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и отказа в выдаче согласия на открытие филиалов и представительств страховых (перестраховочных) организаций и ввести их в действие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надзора (Курманов Ж.Б.):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выдачи и отказа в выдаче согласия на открытие филиалов и представительств страховых (перестраховочных) организаций;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до сведения всех страховых (перестраховочных) организаций, областных филиалов и заинтересованных подразделений Национального Банка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Председателя Национального Банка Республики Казахстан Марченко Г.А.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31 января 2000 г. N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Правила выдачи и отказа в выдаче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согласия на открытие филиалов и представительств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страховых (перестраховочных) организаций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от 18 декабря 2000 года N 126-II ЗРК, другими нормативными правовыми актами, регулирующими страховую деятельность в Республике Казахстан, и определяют порядок выдачи, отказа в выдаче уполномоченным государственным органом по регулированию и надзору за страховой деятельностью (далее - уполномоченный государственный орган) согласия на открытие филиала и представительства страховой (перестраховочной) организации (далее - страховая организация).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20 апреля 2001 года N 107.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Глава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Филиал страховой организации - обособленное подразделение страховой организации, не являющееся юридическим лицом, расположенное вне места нахождения страховой организации, осуществляющее операции по страхованию (перестрахованию) от имени страховой организации и действующее в пределах полномочий, предоставленных ему страховой организацией.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страховой организации должен иметь единый со страховой организацией баланс.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страховой организации должен иметь не менее одного персонального компьютера, оснащенного модемом для приема и передачи электронной почты.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дополнениями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26 ноября 2002 года N 470.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Представительство страховой организации - обособленное подразделение страховой организации, не являющееся юридическим лицом, расположенное вне места нахождения страховой организации, осуществляющие защиту и представительство интересов страховой организации, совершающее от его имени сделки и иные правовые действия.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Открытие филиалов и представительств страховых организаций на территории и за пределами Республики Казахстан производится при наличии согласия уполномоченного государственного органа.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Вопрос о выдаче согласия на открытие филиала и представительства страховой организации должен быть рассмотрен уполномоченным государственным органом в месячный срок со дня представления всех необходимых документов.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о выдаче и отказе в выдаче согласия на открытие филиала и представительства страховой организации принимается уполномоченным государственным органом.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государственный орган ведет учет выданных согласий на открытие филиалов и представительств страховых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Страховые организации вправе обратиться за получением согласия на открытие филиала или представительства, в том числе за пределами Республики Казахстан, при наличии следующих условий: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минимального размера уставного капитала (для вновь создаваемых страховых организаций), или минимального размера собственного капитала (для действующих страховых организаций);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безубыточная деятельность, по результатам последнего завершенного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страховой организацией пруденциальных нормативов и иных обязательных к соблюдению норм и лимитов в течение последних шести месяцев до подачи заявления.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7 -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20 апреля 2001 года N 107.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Глава 2. Порядок выдачи и отказа в выдаче согласия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 открытие филиала и представительства страховой                                  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заявлению о выдаче согласия на открытие филиала или представительства страховой организации должны прилагаться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 учредительных документов - заявителя;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уполномоченного органа страховой организации-заявителя, об открытии филиала или представительства;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страховой организации об избрании (назначении) руководителя и главного бухгалтера филиала или представительства;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Положение о филиале или представительстве, утвержденное уполномоченным органом страховой организации, и заверенное печатью страховой организации в трех экземплярах, в прошитом и пронумерованном виде;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засвидетельствованная доверенность на имя руководителя филиала или представительства страховой организации, которая должна содержать круг полномочий руководителя филиала или представительства страховой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решения уполномоченного государственного органа о выдаче согласия на избрание (назначение) кандидатов на должность первого руководителя и главного бухгалтера филиала;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место нахождения филиала или представительства.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8 - с изменениями и дополнениями,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20 апреля 2001 года N 107;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26 ноября 2002 года N 470.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8-1. К заявлению о выдаче согласия на открытие на территории Республики Казахстан представительства страховой организации - нерезидента Республики Казахстан помимо документов, предусмотренных пунктом 8 настоящих Правил, прилагается разрешение соответствующего органа страхового надзора государства страховой организации - нерезидента Республики Казахстан на открытие представительства на территории Республики Казахстан либо документ, подтверждающий, что по законодательству соответствующего государства такое разрешение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страховой организацией - нерезидентом Республики Казахстан, подлежат легализации в порядке, установленном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новым пунктом 8-1 -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26 ноября 2002 года N 470.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заявлению о выдаче согласия на открытие филиала или представительства страховой организации за пределами Республики Казахстан помимо документов, предусмотренных пунктом 8 настоящих Правил, должны прилагаться сведения о банковском счете филиала или представительства страховой организации либо предполагаемом обслуживающем банке.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государственный орган вправе отказать в выдаче согласия на открытие филиала или представительства страховой организации в случае невыполнения одного из условий, предусмотренных пунктами 7, 8, 8-1, 9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26 ноября 2002 года N 470.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государственный орган в десятидневный срок со дня принятия решения об отказе в выдаче согласия на открытие филиала или представительства, письменно уведомляет исполнительный орган страховой организации, с указанием мотивов своего отказа.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3. Порядок оформления согласия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на открытие филиала или представительства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Титульный лист всех экземпляров Положения о филиале или представительстве страховой организации заверяется следующей формулировкой: "Согласовано с Агентством Республики Казахстан по регулированию и надзору финансового рынка и финансовых организаций. Председатель (заместитель Председателя) Агентства Республики Казахстан по регулированию и надзору финансового рынка и финансовых организаций".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в уполномоченном государственном органе Положение о филиале или представительстве страховой организации подписывается Председателем (заместителем Председателя) уполномоченного государственного органа и скрепляется печатью уполномоченного государственного органа.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с изменениями - постановлением Правления Агентства РК по регулированию и надзору финансового рынка и финансовых организаций от 25 октября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Один экземпляр Положения о филиале или представительстве страховой организации, согласованный с уполномоченным государственным органом, подшивается в юридическое дело страховой организации, а остальные экземпляры возвращаются заявителю для прохождения учетной регистрации в органах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13 -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20 апреля 2001 года N 107; от 25 октября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двухнедельный срок после учетной регистрации филиала или представительства страховая организация обязана представить в уполномоченный государственный орган один экземпляр Положения о филиале или представительстве, вместе с нотариально засвидетельствованной копией свидетельства об учетной регистрации филиала или представительства.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14 -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20 апреля 2001 года N 107.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Глава 4. Заключительные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 представления в органы юстиции сведений об упразднении филиала или представительства, страховая организация обязана предварительно представить информацию о сроках завершения мероприятий по упразднению филиала или представительства в уполномоченный государственный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упразднении филиала или представительства страховой организации должно быть представлено в уполномоченный государственный орган в недельный срок с даты принятия этого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20 апреля 2001 года N 107.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Упразднение филиалов и представительств страховых организаций осуществляется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20 апреля 2001 года N 107.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Решение уполномоченного государственного органа об отказе в выдаче согласия на открытие филиала и представительства может быть обжаловано в суде в порядке, предусмотренном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Вопросы, не урегулированные настоящими Правилами, подлежат разрешению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