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774a" w14:textId="7087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Национальной комиссии Республики Казахстан по ценным бумагам "Об утверждении Правил осуществления деятельности организаторов торгов с ценными бумагами" от 23 декабря 1998 года N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15 марта 2000г. N 68 Зарегистрирован в Министерстве юстиции Республики Казахстан 5 апреля 2000г. за N 1102. Утратило силу постановлением Правления Агентства Республики Казахстан по регулированию и надзору финансового рынка и финансовых организаций от 25 июня 2007 года N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Национальной комиссии РК по ценным бумагам от 15 марта 2000г. N 68 утратило силу постановлением Правления Агентства РК по регулированию и надзору фин. рынка и фин. организаций от 25 июня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со сложившейся ситуацией на рынке ценных бумаг Национальная комиссия Республики Казахстан по ценным бумагам (далее именуемая "Национальная комиссия")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следующее изменение в постановление Национальной комиссии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V980707_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осуществления деятельности организаторов торгов с ценными бумагами" от 23 декабря 1998 года N 19, зарегистрированное Министерством юстиции Республики Казахстан 17 марта 1999 года за N 707 ("Рынок и право". Приложение к ж."Рынок ценных бумаг Казахстана", 1999 г., N 3(4), с. 7):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истечении одного года с момента регистрации вышеуказанных Правил Министерством юстиции Республики Казахстан" заменить словами "с 01 января 2001 года".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Обязать ЗАО "Казахстанская фондовая биржа" привести свои Внутренние документы (как они определены подпунктом 2) пункта 1 Правил осуществления деятельности организаторов торгов с ценными бумагами, утвержденных вышеуказанным постановлением) в соответствие с настоящим Постановлением.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настоящее Постановление вводится в действие с даты его регистрации Министерством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анализа и стратегии - Службе Председателя центрального аппарата Национальной комиссии довести настоящее Постановление (после введения его в действие) до сведения ЗАО "Казахстанская фондовая биржа", саморегулируемых организаций профессиональных участников рынка ценных бумаг (с возложением на них обязанности по доведению настоящего Постановления до сведения своих членов) и Объединения юридических лиц "Ассоциация финансистов Казахстана".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лицензирования и надзора центрального аппарата Национальной комиссии: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(после введения его в действие) до сведения Национального Банка Республики Казахстан и организаций, осуществляющих брокерскую и дилерскую деятельность на рынке ценных бумаг, кастодиальную деятельность на рынке ценных бумаг, деятельность по инвестиционному управлению пенсионными активами и не являющихся членами ЗАО "Казахстанская фондовая биржа" и саморегулируемых организаций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профессиональных участников рынка ценных бумаг;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доводить настоящее Постановление (после введения его в действие)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 сведения организаций, намеренных получить лицензию на осуществление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деятельности организатора торгов с ценными бумагами;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Члены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г. Алматы,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 марта 2000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N 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Цай Л.Г.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Мартина Н.А)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