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450b" w14:textId="4c14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выдачи банкам второго уровня согласия на осуществление брокерской, дилерской и кастодиальной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2000 года N 69. Зарегистрировано в Министерстве юстиции Республики Казахстан 7.04.2000 г. за N 1105. Утратило силу - постановлением Правления Агентства РК по регулированию и надзору финансового рынка и финансовых организаций от 25 сентября 2004 года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постановлением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по регулированию и надзору финансового рынка и финансовых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организаций от 25 сентября 2004 года N 273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нормативных правовых актов, регулирующих вопросы рынка ценных бумаг, Правление Агентства Республики Казахстан по регулированию и надзору финансового рынка и финансовых организаций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Постановление Правления Национального Банка Республики Казахстан от 26 февраля 2000 года N 69 "О внесении изменений и дополнений в Правила выдачи банкам второго уровня согласия на осуществление брокерской, дилерской и кастодиальной деятельности на рынке ценных бумаг"...".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 деятельности банков второго уровня в Республике Казахстан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V980697_ </w:t>
      </w:r>
      <w:r>
        <w:rPr>
          <w:rFonts w:ascii="Times New Roman"/>
          <w:b w:val="false"/>
          <w:i w:val="false"/>
          <w:color w:val="000000"/>
          <w:sz w:val="28"/>
        </w:rPr>
        <w:t>
 Правила выдачи банкам второго уровня согласия на осуществление брокерской, дилерской и кастодиальной деятельности на рынке ценных бумаг, утвержденные постановлением Правления Национального Банка Республики Казахстан от 26 декабря 1998 года N 290 "Об утверждении Правил выдачи банкам второго уровня согласия на осуществление брокерской, дилерской и кастодиальной деятельности на рынке ценных бумаг",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выдачи банкам второго уровня согласия на осуществление брокерской, дилерской и кастодиальной деятельности на рынке ценных бумаг, утвержденные постановлением Правления Национального Банка Республики Казахстан от 26 декабря 1998 года N 290;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выдачи банкам второго уровня согласия на осуществление брокерской, дилерской и кастодиальной деятельности на рынке ценных бумаг, утвержденные постановлением Правления Национального Банка Республики Казахстан от 26 декабря 1998 года N 290, до сведения областных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26 февраля 2000 года N 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Изменения и дополнения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 Правила выдачи банкам второго уровня согласия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на осуществление брокерской, дилерской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и кастодиальной деятельности на рынке ценных бумаг,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утвержденные постановлением Правления Национального Банка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Республики Казахстан от 26 декабря 1998 года N 290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подпункте 4) пункта 4 слова "и внебюджетными фондами"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5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"Заявление о выдаче согласия на осуществление профессиональной деятельности на рынке ценных бумаг должно быть рассмотрено Национальным Банком в течение 3-х недель со дня представления документов, указанных в пункте 5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пунктом 5 настоящих Правил, для получения согласия на осуществление профессиональной деятельности на рынке ценных бумаг, представляются в Департамент банковского надзора Национального Банка.".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 втором абзаце пункта 7 слова "имеет юридическую силу" заменить словом "действительно".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