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d749" w14:textId="b58d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информации при выпуске международных облигаций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Директората Национальной Комиссии Республики Казахстан по ценным бумагам от 20 марта 2000 года N 580. Зарегистрировано в Министерстве юстиции Республики Казахстан 18.04.2000 г. N 1117. Утратило силу - постановлением Правления Агентства РК по регулированию и надзору финансового рынка и финансовых организаций от 26.03.2005г. N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 Правления Агентства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и надзору финансового рынка 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финансовых организаций от 26.03.2005г. N 117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"В целях приведения нормативных правовых актов Республики Казахстан в соответствие с законодательством Республики Казахстан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1. Признать утратившими силу некоторые нормативные правовые акты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2. Настоящее постановление вводится в действие со дня принятия...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постановлению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Агентства 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регулированию и надзору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финансового рынка и финансовых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26 марта 2005 года N 117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нормативных правовых актов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Казахстан, 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3. постановление Директората Национальной Комиссии Республики Казахстан по ценным бумагам от 20 марта 2000 года N 580 "О представлении информации при выпуске международных облигаций"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Во исполнение пункта 6 статьи 33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акционерных обществах" от 10 июля 1998 года Директорат Национальной комиссии Республики Казахстан по ценным бумагам (далее именуемой "Национальная комиссия")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Установить, что акционерное общество, намеренное выпустить международные облигации, обязано уведомить об этом Национальную комиссию путем представления следующих документов: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уведомления, составленного в произвольной форме и содержащего сведения о предполагаемых стране выпуска, валюте выпуска и сумме выпуска;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копии протокола общего собрания акционеров с решением о выпуске международных облигаций, оформленного в соответствии с требованиями статьи 60 Закона Республики Казахстан "Об акционерных обществах" от 10 июля 1998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Установить, что документы, перечисленные в пункте 1 настоящего Постановления, подлежат представлению Национальной комиссии в течение 15 дней со дня принятия решения о выпуске международных облигаций.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Установить, что в подтверждение принятия уведомления к сведению Национальная комиссия направляет акционерному обществу в течение 7 дней со дня получения последнего из документов, указанных в пункте 1 настоящего Постановления, письмо, подлежащее подписанию Председателем Национальной комиссии.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Установить, что в течение 15 дней по окончании размещения международных облигаций акционерное общество обязано представить Национальной комиссии проспект эмиссии ("циркуляр") данных ценных бумаг и отчет об итогах их выпуска и размещения, составленный в произвольной форме и включающий в себя информацию о стране выпуска, валюте выпуска, сумме выпуска, цене выпущенных международных облигаций на момент размещения.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Директората Национальной комиссии "О предоставлении информации при выпуске международных облигаций" от 15 апреля 1998 года N 60, зарегистрированное Министерством юстиции Республики Казахстан 25 мая 1998 года за N 535.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Установить, что настоящее Постановление вводится в действие с даты его регистрации Министерством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Управлению анализа и стратегии - Службе Председателя центрального аппарата Национальной комиссии довести настоящее Постановление (после введения его в действие) до сведения ЗАО "Казахстанская фондовая биржа", саморегулируемых организаций профессиональных участников рынка ценных бумаг (с возложением на них обязанности по доведению настоящего Постановления до сведения своих членов), ЗАО "Центральный депозитарий ценных бумаг" и Объединения юридических лиц "Ассоциация финансистов Казахстана".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Управлению лицензирования и надзора центрального аппарата Национальной комиссии довести настоящее Постановление до сведения организаций, осуществляющих профессиональную деятельность на рынке ценных бумаг и не являющихся членами ЗАО "Казахстанская фондовая биржа" и саморегулируемых организаций профессиональных участников рынка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Контроль за выполнением настоящего Постановления возложить на Управление корпоративных финансов центрального аппарата Национальной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