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19ff2" w14:textId="b019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Единую бюджетную классификацию на 2000 год N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апреля 2000 года N 184. Зарегистрирован в Министерстве юстиции Республики Казахстан 24.05.2000г. за N 1140. Утратил силу - приказом Министра экономики и бюджетного планирования РК от 02.06.2005г. N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 приказа Министра экономики и бюджетного 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Республики Казахстан 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"В соответствии со статьей 27 Закона Республики Казахстан от 24 марта 1998 года "О нормативных правовых актах" и в связи с принятием постановления Правительства Республики Казахстан от 24 декабря 2004 года N 1362 "Об утверждении Единой бюджетной классификации Республики Казахстан"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1. Признать утратившими силу приказы по Единой бюджетной классификации согласно приложению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2. Настоящий приказ вводится в действие с даты подписания и распространяется на отношения, возникшие с 1 января 2005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Приложение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к приказу Министра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экономики и бюджетного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планирования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Республики Казахстан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            от 02.06.2005г. N 75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        Перечень приказов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          по Единой бюджетной классификации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     8. Приказ Министра финансов Республики Казахстан от 18 апреля 2000 года N 184 "О внесении дополнений в Единую бюджетную классификацию на 2000 год N 8"...".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1. Внести в приказ Министерства финансов Республики Казахстан от 30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декабря 1999 года N 715  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 "Об утверждении Единой бюджетной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классификации на 2000 год" следующие дополнения: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Единую бюджетную классификацию Республики Казахстан, утвержденную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указанным приказом: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в функциональной классификации расходов бюджета: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"13.9.105.68 Реализация региональных инвестиционных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программ"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"13.9.105.71 Участие регионов в мероприятиях республиканского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значения";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после строки "12.1.274.39 Обеспечение функционирования дорог внутри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населенных пунктов" дополнить строкой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"12.1.274.46 Развитие городского транспорта".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2. Настоящий приказ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Министр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Цай Л.Г.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Мартина Н.А.)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