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a6c1e" w14:textId="77a6c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N 16 в Единую бюджетную классификацию на 2000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финансов Республики Казахстан от 3 июля 2000 года N 309 Зарегистрирован в Министерстве юстиции Республики Казахстан 12.07.2000 г. за N 1187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     Приказываю:
     1. Внести в приказ Министерства финансов Республики Казахстан от 30 
декабря 1999 года N 715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V991058_ </w:t>
      </w:r>
      <w:r>
        <w:rPr>
          <w:rFonts w:ascii="Times New Roman"/>
          <w:b w:val="false"/>
          <w:i w:val="false"/>
          <w:color w:val="000000"/>
          <w:sz w:val="28"/>
        </w:rPr>
        <w:t>
  "Об утверждении Единой бюджетной 
классификации на 2000 год" следующие дополнения: 
     в Единую бюджетную классификацию Республики Казахстан на 2000 год, 
утвержденную указанным приказом: 
     в функциональной классификации расходов бюджета: 
     после строки "7.1 Жилищное хозяйство" дополнить строками следующего 
содержания: 
     "7.1.105 Аппарат акимов 
     7.1.105.73 Обеспечение жильем отдельных категорий граждан". 
     2. Настоящий приказ вступает в силу со дня подписания.
     Министр
(Специалисты: Склярова И.В.,
              Умбетова А.М.)      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