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cbc8" w14:textId="a5fc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"О формированиях Гражданской обороны и примерные нормы оснащения (табелизации) их материально-техническими средствами"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чрезвычайным ситуациям от 23 июня 2000 года N 139 Зарегистрирован в Министерстве юстиции Республики Казахстан 22.08.2000 г. за N 1230. Утратил силу приказом Министра по чрезвычайным ситуациям Республики Казахстан от 4 июля 2014 года № 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чрезвычайным ситуациям РК от 04.07.2014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требованиями Закона Республики Казахстан "О нормативных правовых актах" от 24 марта 1998 года N 213-I ЗРК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>, "Правил государственной регистрации нормативных правовых актов центральных исполнительных и иных государственных органов, как входящих, так и не входящих в состав Правительства Республики Казахстан", утвержденных постановлением Правительства Республики Казахстан от 12 декабря 1998 года N 1278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P981278_ </w:t>
      </w:r>
      <w:r>
        <w:rPr>
          <w:rFonts w:ascii="Times New Roman"/>
          <w:b w:val="false"/>
          <w:i w:val="false"/>
          <w:color w:val="000000"/>
          <w:sz w:val="28"/>
        </w:rPr>
        <w:t>, изменений и дополнений, внесенными постановлением Правительства Республики Казахстан от 24 января 2000 года N 122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P000122_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"О формированиях Гражданской обороны и примерные нормы оснащения (табелизации) их материально-техническими средствами".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проведения его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 Т В Е Р Ж Д Е Н 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приказом Агентства РК по ЧС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23 июня 2000 года N 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Инструкция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формированиях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обороны и примерные нормы оснащения (табелизации)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материально-техническими средствами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настоящей Инструкции изложены принципы создания, примерная организационно-штатная структура и предназначение формирований Гражданской обороны, порядок их комплектования личным составом и оснащения (табелизации) материально-техническим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Инструкция предназначена для начальников Гражданской обороны центральных и местных исполнительных органов, организаций, управлений (отделов)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содержит примерные организационно-штатные структуры формирований Гражданской обороны (ФГО), создаваемых в областях, городах, районах и организациях*, их предназначение и примерные нормы оснащения.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Под организацией понимать: промышленные, сельскохозяйственные предприятия, учебные заведения и другие структуры, независимо от форм собственности и управления, имеющие статус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Формирования Гражданской обороны предназначены для проведения спасательных и других неотложных работ при угрозе и возникновении чрезвычайных ситуаций природного и техногенного характера и при применении современных средств поражения.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Формирования Гражданской обороны создаются по территориально-производственному принципу в областях, городах, районах и организациях, независимо от форм собственности, и подразделяются на территориальные (ТФГО) и объектовые (ОФГО).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Территориальные формирования Гражданской обороны создаются решениями акимов областей, городов, районов, а объектовые формирования Гражданской обороны - приказами по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Территориальные и объектовые формирования Гражданской обороны могут включаться в состав формирований соответствующих служб Гражданской обороны и чрезвычайных ситуаций (служб ГО и ЧС), создаваемых центральными и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Общее количество, структура и численность формирований Гражданской обороны определяются, исходя из достаточной необходимости, обеспечивающей надежную защиту населения, и с учетом характера и объема выполняемых задач, наличия людских ресурсов, необходимых специалистов, техники и местных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Общее количество личного состава формирований Гражданской обороны должно составлять для регионов, подверженных землетрясениям, из расчета один спасатель на десять человек населения, а для промышленных регионов и территорий, подверженных наводнениям, пожарам и другим потенциальным опасностям, - один спасатель на 15-20 человек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Акимы областей, городов, районов, руководители организаций на базе которых создаются формирования Гражданской обороны, несут персональную ответственность за создание, оснащенность, обучение и поддержание в готовности формирований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Государственной системе предупреждения и ликвидации последствий чрезвычайных ситуаций Республики Казахстан с целью принятия оперативных мер по ликвидации чрезвычайных ситуаций, могут создаваться, также штатные территориальные формирования Гражданской обороны (оперативно-спасательные отряды, аварийно-спасательные команды, группы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Штатные специализированные формирования других ведомств, создаваемые для выполнения специальных задач, к формированиям Гражданской обороны не относятся. Они могут привлекаться для ликвидации последствий чрезвычайных ситуаций в соответствии с утвержденными планами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Штатные специализированные формирования и формирования Гражданской стороны входят в состав аварийно-спасательной службы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организациях, прекращающих свою деятельность в военное время, формирования Гражданской обороны создаются, в основном, для выполнения задач мирного времени и в случае внезапного нападения. В группировку сил, создаваемую для категорированного города, при планомерном выполнении мероприятий Гражданской обороны в военное время они не включаются.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организациях, где по причине небольшой численности персонала невозможно создание основных формирований Гражданской обороны, назначаются ответственные за противопожарное состояние, оказание медицинской помощи и организацию связи с вышестоящими органами управления посыльные).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2. Расчет потребности в формированиях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Гражданской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Расчеты потребности в формированиях Гражданской обороны разрабатываются: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территориальных формирований Гражданской обороны (кроме медицинских) - управлениями (отделами) по ЧС и утверждаются соответствующими начальниками Гражданской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медицинских формирований Гражданской обороны - Агентством Республики Казахстан по делам здравоохранения, областными (городскими, районными) организациями здравоохранения по согласованию с территориальными органами по чрезвычайным ситуациям и утверждаются соответствующими начальниками Гражданской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объектовых формирований Гражданской обороны - руководителем организаций по согласованию с территориальными органами по чрезвычайным ситуациям и утверждаются их первыми руководителями.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формирования Гражданской обороны по предназначению делятся по видам, которые включают основные формирования - это разведки, спасательные, медицинские, инженерные, противопожарные, аварийно-технические, радиационной и химической защиты и остальные формирования Гражданской обороны, которые обеспечивают проведение спасательных и других неотложных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расчетах необходимого для ведения спасательных и других неотложных работ числа спасателей, за основу принимается количество личного состава основных формирований Гражданской обороны. Приложение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3. Виды формирований и их предназначение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Территориальные формирования Гражданской обороны создаются в областях, городах, городских и сельских районах, подчиняются соответствующим начальникам Гражданской обороны. Базой создания территориальных формирований являются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 территориальным формированиям Гражданской обороны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разведки - звенья воздушной, речной, морской и железнодорожной разведки;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спасательные - спасательные команды, команды поиска людей (вожатые со специально обученными собаками);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медицинские - госпитали, отряды, бригады;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инженерные - инженерные команды, дорожно-мостовые команды, звенья инженерной разведки;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противопожарные - команды пожаротушения;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аварийно-технические - аварийно-технические команды по электросетям, газовым сетям, водопроводным сетям, канализационным сетям, тепловым сетям;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радиационной и химической защиты - специализированные команды потенциально опасных объектов, посты радиационного и химического наблюдения, звенья радиационной и химической разведки;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связи - аварийно-восстановительные команды связи, команды связи (узел связи);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материально-технического обеспечения - подвижные пункты питания, продовольственного и вещевого снабжения, подвижные автозаправочные станции, подвижные ремонтно-восстановительные команды, звенья подвоза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транспортные - автоколонны для перевозки населения и грузов, автосанитарные отряды, авиасанитарные эскадрильи, эвакосанитарные поезда, эвакосанитарные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охраны общественного порядка - команды охраны общественного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защиты животных и растений - команды защиты животных и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другие - все остальные формирования, создаваемые на подведомственной территории для выполнения задач, исходя из местных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Отдельные специализированные подразделения, включенные в состав территориальных формирований, входят, как правило, в той организационно-штатной структуре, которая определена им соответствующими центральными и местными исполнительными органами, хозяйствующими субъектами.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Сводные спасательные формирования создаются только на период ликвидации конкретной чрезвычайной ситуации, исходя из сложившейся обстановки, из числа существующих (прибывающих) формирований с учетом объемов предстоящих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ликвидации последствий чрезвычайных ситуаций природного и техногенного характера из числа существующих формирований Гражданской обороны и штатных специализированных формирований создаются отряды экстренного реагирования повышенной готовности общей численностью: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областные - не менее 150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городские - не менее 100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районные - не менее 50 человек.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Отряды экстренного реагирования относятся к категории территориальных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формирований Гражданской обороны.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Объектовые формирования Гражданской обороны создаются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организациях всех форм собственности, по месту жительства и используются,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как правило, в их интересах.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решению местных исполнительных органов объектовые формирования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могут привлекаться для выполнения задач в интересах соответствующих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Объектовые формирования создаются по схеме формирований,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указанной в пункте 12 настоящей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К объектовым формированиям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разведывательные звенья;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спасательные команды;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инженерные команды;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санитарные дружины (посты);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группы * по обслуживанию защитных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команды пожаротушения;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специализированные команды потенциально опасных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команды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команды охраны общественного порядка;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10) команды защиты животных и растений.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* Группы по обслуживанию защитных сооружений создаются в организациях, имеющих защитные сооружения, на каждое убежище и противорадиационное укрытие.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зависимости от наличия соответствующей базы из местных условий в качестве объектовых формирований могут также создаваться: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подвижные пункты питания, продовольственного снабжения,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автоколонны для перевозки населения и грузов, аварийно-технические команды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другие формирования;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1-1) в организациях, производящих, хранящих или использующих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радиоактивные, сильнодействующие ядовитые вещества (СДЯВ), а так же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других потенциально опасных объектах создаются специализированные команды;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1-2) специализированные команды потенциально опасных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относятся к категории "формирования радиационной и химической защиты".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4. Использование формирований Гражданской обороны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Формирования Гражданской обороны используются как в мирное так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военное время для ведения спасательных и других неотложных работ в очагах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поражения и при возникновении стихийных бедствий, крупных производственных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аварий, катастроф.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Силы Гражданской обороны области, города, района поддерживаются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постоянной готовности к действиям в чрезвычайных ситуациях мирного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военного времени.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Максимально возможное время приведения в готовность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устанавливается: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не более 2 часов - для отрядов экстренного реагирования;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не более 4 часов - для основных спасательных формирований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(разведывательные, спасательные, медицинские, инженерные, противопожарные,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аварийно-технические, радиационной и химической защиты);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не более 6 часов - для всех остальных формирований.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5. Комплектование формирований Гражданской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личным составом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21. В формирования Гражданской обороны зачисляются мужчины и женщины трудоспособного возраста за исключением инвалидов 1, 2 и 3 групп, беременных женщин, женщин, имеющих ребенка до восьми лет и в военное время - военнообязанных, имеющих мобпредписание.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мирное время для ликвидации чрезвычайных ситуаций природного и техногенного характера в формирования включаются военнообязанные, имеющие мобилизационные предписания. На военное время лица, имеющие мобилизационные предписания, исключаются из состава формирований Гражданской обороны (в этом случае заблаговременно готовится их замена - дублеры).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нехватке медицинских работников в формирования Гражданской обороны могут быть зачислены женщины, имеющие среднее и высшее медицинское образование, имеющие детей до 3-х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граждан Республики Казахстан, входящих в состав формирований Гражданской обороны, обеспечиваются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6. Финансирование и материально-техническое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обеспечение мероприятий гражданской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Финансирование и материально-техническое обеспечение формирований Гражданской обороны осуществляется за счет средств республиканского и местных бюджетов, а также средств центральных исполнительных и иных центральных государственных органов, организаций всех форм собственности, в установленном Правительством Республики Казахстан,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формирований Гражданской обороны, рабочих и служащих специальным имуществом в центральных и местных исполнительных органах, организациях всех форм собственности создается специальный резерв, для чего предусматривается ежегодное выделение целевым назначением средств на оснащение формирований Гражданской обороны и их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7. Разработка штатов, табелей и учет формирований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Гражданской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Штаты и нормы оснащения формирований Гражданской обороны разрабатываются центральными и местными исполнительными органами, организациями по согласованию с территориальными органами по чрезвычайным ситуациям в соответствии с настоящей Инструкцией и задачами (спецификой) организаций и утверждаются соответствующими Начальниками Гражданской обороны. Приложение N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Организационная структура формирований может уточняться в зависимости от местных условий, структуры и особенностей производства, рода деятельности, численности работающих, наличия имущества, техники и транспортных средств и других факторов, определяющих деятельность организаций, на базе которых созданы формирования.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Территориальные органы по чрезвычайным ситуациям должны иметь сведения о ведомственных штатных специализированных формированиях (военизированные, горноспасательные, газоспасательные, противофонтанные и т.д.) и других штатных формированиях целевого назначения для организации с ними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 целью обеспечения действий сил и средств Гражданской обороны территориальные органы по чрезвычайным ситуациям ведут также учет авто-ремонтных организаций, станций техобслуживания, моечных отделений трамвайных и троллейбусных депо, автозаправочных (в том числе подвижных) станций, бань, прачечных, химчисток, штатных подразделений проведения взрывных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Учет штатных специализированных формирований, отрядов экстренного реагирования, территориальных и объектовых формирований Гражданской обороны осуществляется в органах управления всех степеней по утвержденным центральным исполнительным органом по чрезвычайным ситуациям формам: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управлениях, отделах по чрезвычайным ситуациям городов и районов, организациях, по каждому отдельному формированию для всех видов и групп формирований (штатные специализированные формирования, отряды экстренного реагирования, территориальные и объектовые формирования Гражданской обороны);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областных управлениях по чрезвычайным ситуациям (ОУЧС) - по каждому отдельному формированию для штатных специализированных формирований и отрядов экстренного реагирования; сводные сведения (по видам и группам) по территориальным и объектовым формированиям Гражданской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центральных исполнительных и иных центральных государственных органах - по каждому отдельному штатному специализированному формированию и сводные по формированиям Гражданской обороны за подведомственные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центральном исполнительном органе по чрезвычайным ситуациям - по каждому отдельному формированию для штатных специализированных формирований, отрядов экстренного реагирования; сводные сведения для территориальных, объектовых формирований Гражданской обороны, а также формируются своды за республику (по областям, видам и группам формирований) по всем категориям учета формирований аварийно-спасательной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8. Проверка готовности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формирований Гражданской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По согласованию с соответствующими органами управления производятся периодические проверки готовности формирований Гражданской обороны к выполнению задач по предназначению. Приложение N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Право проведения проверок предоставляется: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Руководителю центрального исполнительного органа по чрезвычайным ситуациям, его заместителям и другим лицам по его поручению - во всех областях, городах, районах и в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акимам (начальникам Гражданской обороны) и начальникам управлений (отделов) по чрезвычайным ситуациям областей, городов, районов лично и другим лицам по их поручению - в организациях, расположенных в пределах административно-территориальных границ соответствующих областей, городов, районов;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первым руководителям (начальникам Гражданской обороны) центральных 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исполнительных и иных центральных государственных органов,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должностным лицам по их указанию в подведомственных организациях.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29. Готовность формирований проверяется в ходе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учений, тренировок, занятий и проверок (в том числе внезапных).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30. Для каждого формирования Гражданской обороны разрабатывается план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приведения в готовность.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31. В плане приведения в готовность предусматривается: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порядок оповещения и сбора личного состава в рабочее и нерабочее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время;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порядок, сроки, места выдачи имущества, продовольствия;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вопросы управления формированием в период сбора, приведения его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готовность и выдвижения в район сосредоточения или выполнения спасательных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других неотложных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порядок материально-технического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участки (объекты) ведения работ при различных видах чрезвычайных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ситуаций;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организация комендантской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Мероприятия, предусмотренные планами приведения в готовность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формирований Гражданской обороны, доводятся до всех исполнителей.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9. Критерии оценки готовности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формирований Гражданской обороны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32. Готовность формирований Гражданской обороны к выполнению задач как в военное так и в мирное время в целом за область, город, район, организацию оценивается: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"готовы" - если 75% и более проверенных формирований оценены как "готовы", остальные - "ограничено готовы";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"ограничено готовы" - если 75% проверенных формирований оценены не ниже "ограничено готовы";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"не готовы" - если менее 75% проверенных формирований оценены как "готовы" и "ограничено готовы".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формирований Гражданской обороны, обязательным требованием является укомплектованность их согласно предназначению основными специалистами и оснащение основными видами имущества, приборами, техникой, медикаментами и средствами обеззараживания, другими средствами оказания первой помощи пораженным (пострадавшим) или необходимых для проведения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формирований производится по результатам практического подъема по сигналу "Сбор", участия формирований на учениях, в ликвидации последствий стихийных бедствий, аварий и катастроф (выполнении практических работ). Приложение N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Командир формирования несет личную ответственность за подготовку личного состава, дисциплину, поддержание в постоянной готовности формирования, своевременное выполнение задач, за сохранность техники, транспорта и имущества при проведении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Командир формирования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знать организационную структуру формирования, его задачи и возможности, порядок комплектования личным составом, автотранспортом, техникой и всеми видами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знать уровень подготовки, моральные и деловые качества подчиненных, степень подготовки каждого подразделения;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постоянно совершенствовать личную подготовку, организовывать и проводить занятия с личным составом формирования по общей и специальной подготовке, в том числе готовить личный состав к проведению обеззараживания местности, техники и одежды (снаряжения);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поддерживать постоянную готовность личного состава к выполнению задач и высокую слаженность формирования;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умело руководить работой формирования и постоянно поддерживать взаимодействие с другими формированиями;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решительно и энергично добиваться выполнения поставленных задач, 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проявлять инициативу и в случае необходимости самостоятельно принимать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решения в соответствии с обстановкой, не ожидая указаний старшего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35. Подготовка командно-начальствующего состава формирований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производится в учебных заведениях (курсах, центрах), с отрывом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производства и самостоятельно.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36. Занятия с личным составом формирований организуются и проводятся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их командирами по специальной тематике в рабочее время, занятия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проводятся, в основном, практически.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Приложение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Примерный расчет создания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формирования Гражданской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!Наименование формирований!Количество и база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 !создания формирований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Звено воздушной разведки   По 1-2 звена на область, категорирован-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ный город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Звено речной разведки      По 2 звена на каждое речное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Звено морской разведки     По 2 звена на каждое морское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Звено железнодорожной      По 1-2 звена на каждое железнодорожное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разведки                   направление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2. Спасательные: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Спасательная команда       Создаются в организациях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согласованию с территориальными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управлениями (отделами) по ЧС, исходя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из численности рабочих и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(персонала), постоянного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ВУЗов (за исключением медицинских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учреждений), в том числе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кооперативах собственников квартир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Команда поиска людей       По решению акимов областей, городов,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(вожатые со специально     районов, исходя из наличия базы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обученными собаками)       подготовки и содержания поисково-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спасательных собак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3. Медицинские: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Отряд первой врачебной     Поликлиники, ЦРБ, районные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помощи                     городские ЛПУ, имеющие в своем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составе врачей хирургического профиля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Инфекционный подвижный     Инфекционные больницы или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госпиталь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Хирургический подвижный    Многопрофильные больницы, имеющие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госпиталь                  не имеющие не менее двух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хирургических отделений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Токсико-терапевтический    Многопрофильные больницы,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подвижный госпиталь        имеющие в своем составе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токсикологии или интенсивный терапии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Подвижный                  Республиканские, областные,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противоэпидемический       городские СЭС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отряд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БСМП (бригада              Республиканские, областные,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специализированной         многопрофильные городские больницы,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медпомощи)                 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Санитарные дружины         В организациях из расчета 1 СД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 2000 человек пораженного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 согласованию с территориальными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органами по ЧС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Санитарный пост            В организациях не менее 1-го поста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 дополнительно на каждые 200 человек,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работающих в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4. Инженерные: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Инженерная команда         На базе структур механизации,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строительно-дорожных работ, строительных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 крупных промышленных предприятий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согласованию с территориальными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управлениями (отделами) по ЧС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Дорожно-мостовая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команда                    По заданию территориальных управлений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(отделов) по ЧС не менее 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команды на каждое направление ввода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сил 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Звено инженерной           По заданию территориальных управлений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разведки                   (отделов) по ЧС в зависимости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возможных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Группа по обслуживанию     На каждое защитное сооружение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защитных сооружений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5. Противопожарные: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Команда пожаротушения      Не менее 1 на каждом объекте, исходя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из местных условий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6. Аварийно-технические: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Аварийно-техническая       В зависимости от возможных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команда по электросетям    чрезвычайных ситуаций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согласованию с территориальными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управлениями (отделами) по ЧС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 базе городской (районной)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Аварийно-техническая       В зависимости от возможных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команда по газовым сетям   чрезвычайных ситуаций по согласованию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 территориальными управлениями (отделами)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 ЧС на базе городской (районной)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Аварийно-техническая       В зависимости от возможных чрезвычайных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команда по водопроводным   ситуаций по согласованию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сетям                      территориальными управлениями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(отделами) по ЧС на базе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(районной)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Аварийно-техническая       В зависимости от возможных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команда по                 чрезвычайных ситуаций по согласованию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канализационным сетям      с территориальными управлениями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(отделами) по ЧС на базе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(районной)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Аварийно-техническая       В зависимости от возможных чрезвычайных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команда по тепловым        ситуаций по согласованию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сетям                      территориальными управлениями (отделами)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 ЧС на базе городской (районной)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службы)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7. Радиационной и химической защиты: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Специализированная команда Не менее 1 команды на потенциально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потенциально опасного      опасных объектах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объекта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8. Связи: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Аварийно-восстанови-       По 1 на каждый район, узел связи,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тельная команда связи      областную дирекцию телекоммуникаций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9. Материально-технического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обеспечения: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Подвижный пункт питания    Создается из расчета обеспечения горячей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пищей пострадавшего населения и личного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состава формирования в количестве 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человек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Подвижный пункт            Создается из расчета выдачи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продовольственного         сухих пайков пострадавшему населению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снабжения                  и личному составу формирований,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имеющих подразделений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Подвижный пункт вещевого   По согласованию с  территориальными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снабжения                  управлениями (отделами) по ЧС из 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подвоза за один рейс и выдачи 1400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комплектов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Подвижная автозаправочная  1 на 400-500 единиц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станция                    формирования 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Подвижная ремонтно-        По согласованию с территориальными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восстановительная команда  управлениями (отделами) по ЧС на базе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стационарных ремонтных предприятий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ремонтных мастерских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Звено подвоза воды         По согласованию с территориальными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управлениями (отделами) по ЧС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расчета обеспечения водой 7,5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человек пораженного (пострадавшего)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населения и личного состава формирований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 учетом минимальной нормы потребления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10 литров на 1 человека в сутки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10. Транспортные: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Автоколонна для            На базе автопредприятий области, города,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перевозки населения        района по заданию территориальных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управлений (отделов) по ЧС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Автоколонна для перевозки  На базе автопредприятий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грузов                     города, района по заданию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территориальных управлений (отделов)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 ЧС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Автосанитарный отряд       По заданию центральных и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исполнительных органов, согласованному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 органами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Авиасанитарная             По заданию центральных и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эскадрилья                 исполнительных органов, согласованному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 органами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Эвакосанитарный поезд      По заданию центральных и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исполнительных органов, согласованному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 органами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Эвакосанитарное судно      По заданию центральных и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исполнительных органов, согласованному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 органами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11. Охрана общественного порядка: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Команда охраны             Не менее 1 команды на организацию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общественного порядка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12. Защиты животных и растений: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Команда защиты животных    На базе сельскохозяйственных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растений                 организаций, независимо от 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13. Другие: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Отряды, команды, звенья    Создаются на подведомственной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территории для выполнения задач,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исходя из местных условий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Приложение N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Примерная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организационно-штатная структура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формирований гражданской обороны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Звено воздушной   б) Звено железнодорожной   в) Звено речной (морской)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разведки (ЗВР)       разведки (ЗЖДР)            разведки (ЗРР, ЗМР)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----------------       ----------------            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!Командир звена!       !Командир звена!            !Командир звена!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----------------       ----------------            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Второй пилот - 1    - Водитель (машинист)  - 1   - Моторист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Штурман      - 1    - Разведчик-дозиметрист- 1   - Разведчик-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Оператор-           - Разведчик-химик      - 1     дозиметрист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дозиметрист  - 1                                 - Разведчик-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- Дрезина (тепловоз)   - 1     химик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Самолет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(вертолет)   - 1                                 - Катер        - 1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Материально-техническое оснащение: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а)     б)     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Сапоги кирзовые              100%   100%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Комбинезон или куртка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брюками                      100%   100%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Перчатки теплые (рукавицы)   100%   100%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Кружки, миски, ложки, фляжки 100%   100%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Фильтрующий противогаз       100%   100%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Респиратор                   100%   100%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Изолирующий противогаз ИП-4    2      2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Изолирующий противогаз ИП-5    2      -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Легкий защитный костюм Л-1   100%   100%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10. Измеритель мощности дозы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ИМД-21В                        1      1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11. Прибор химической разведки     1      1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12. Радиостанция "Лен" и другие    1      1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13. Электромегафон                 1      1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14. Пакет индивидуальный ИПП-8,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 "а", 10                    100%   100%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15. Аптечка индивидуальная АИ-2  100%   100%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16. Сумка санитарная               1      1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17. Пакет перевязочный           100%   100%   100%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Наименование          !К-во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1. Личный состав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2. Техника: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самолет (вертолет)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1. Личный состав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2. Техника: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дрезина (тепловоз)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в) 1. Личный состав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2. Техника: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катер 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Ориентировочные возможности по ведению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разведки за 1 час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Воздушная разведка: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- маршрутов - 220 км (самолетом), 120 км (вертолетом)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- участников местности - 700 км.кв (самолетом), 300 км.кв.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(вертолетом)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Железнодорожная разведка: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- разведка одного направления, протяженностью до 50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Речная (морская):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- разведка одного направления, протяженностью до 50 км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Спасательная команда (СК)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!Командир команды!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--------!---------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Звенья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(См. бумажный вариант)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Команда поиска людей (КПЛ)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(См. бумажный вариант)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Отряд первой врачебной помощи (ОПВП)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(См. бумажный вариант)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Инфекционный подвижный госпиталь (ИПГ)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(См. бумажный вариант)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Подвижный противоэпидемический отряд (ППЭО)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(См. бумажный вариант)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Бригада специализированной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медицинской помощи (БСМП)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 5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Командир бригады -              Фельдшер (медсестра) - 2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старший врач-специалист - 1   Шофер  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Врач-специалист           - 1   Легковой автомобиль  - 1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 могут быть созданы как профильные, нейрохирургические,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травматологические, ожоговые, токсико-терапевтические и др.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Материально-техническое обеспечение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Противогаз                  - 5   6. Легковой автомобиль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Респиратор                  - 5   7. Стол походный складной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Радиовещательный переносной       8. Халат: черный          - 2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транзисторный приемник      - 1             белый           - 2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Аптечка индивидуальная АИ-2 - 5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Индивидуальный противохимический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ИПП-8, 8а,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дополнительное имущество в зависимости от местных условий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возможностей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Личный состав    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Техника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легковой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автомобиль        1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Ориентировочные возможности за 10 ч работы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Бригада специализированной медицинской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бригада хирургического профиля оказывает специализированную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помощь в среднем 8-10 пораженным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Инженерная команда (ИК)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(См. бумажный вариант)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Дорожно-мостовая команда (ДМК)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(См. бумажный вариант)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Звено инженерной разведки (ЗИР)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!Командир звена!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     2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Разведчик газовых сетей - сантехник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Шофер-разведчик - электрик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Грузовой автомобиль                 - 1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Оснащение техникой и имуществом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Лопата железная штыковая 1    16. Пакет ИПП-8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Топор плотничный         1    17. Перевязочный пакет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Пила поперечная          1    18. Препарат П-6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Фонарь аккумуляторный    2        (таблетки)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Комплект электромонтера  1    19. Радиостанция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Комплект сантехника      1    20. Противогаз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Комплект газовика        1    21. Изолирующий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Фотоаппарат              1        противогаз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Бинокль                  1        ИП-4, ИП-5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10.Компас                   1    22. Легкий защитный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11.Кружка, ложка, миска,              костюм Л-1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фляжка                  100%  23. Защитная фильтрующая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(каждого наименования)            одежда ЗФО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12.Сапоги кирзовые               24. Измеритель дозы ДП-5,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(резиновые)             100%      ИМД-5 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13.Комбинезон              100%  25. Часы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14.Аптечка АИ-2            100%  26. Перчатки теплые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27. Респиратор Р-2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      !К-во!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-------------------!----!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Личный состав   !  3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Техника:        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грузовой         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автомобиль       !  1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а) Ориентировочные возможности за 10 часов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 разведка 2-3 маршрутов протяженностью 75-100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 разведка очага поражения на площади - 1 км.кв;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 разведка заваленных убежищ          - 20-30 шт.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Команда пожаротушения (КП)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-------------------! Командир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                  ! команды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                  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-----------------------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!Заместитель командира!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     команды         !   о т д е л е н и 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-----------------------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Разведки                          Пожаротушения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---------                         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!   5   !                         !    6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---------                         ----------_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!_________!_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!__________!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Командир отделения - 1          Командир отделения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Пожарный           - 3          Пожарный           - 4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Шофер              - 1          Шофер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Пожарный автомобиль- 1          Пожарный автомобиль- 1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Материально-техническое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Лопата железная штыковая  10      14. Противогаз фильтрующий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Лопата железная совковая   6      15. Респиратор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Топор плотничный           4      16. Комплект дополнительного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Пила-ножовка по дереву     4          патрона КДП или дополни-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Лом обыкновенный           4          тельный патрон ДП-1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Канат пеньковый (капроно-         17. Изолирующий противогаз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вый), метров            150-210       ИП-4 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Ножницы для резки                 18. Измеритель дозы ИД-1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электропроводов            4      19. Радиостанция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Снаряжение пожарного:             20. Электромегафон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каска пожарная стальная,          21. Пакет индивидуальный ИПП-8,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пояс пожарный, специальный,           8 "а", 10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пояс пожарного, одежда            22. Аптечка индивидуальная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специальная               21          АИ-2    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Плащ брезентовый           3      23. Пакет перевязочный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10.Пенообразователь (по                  медицинский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емкости баков)             4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Ориентировочные возможности: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локализация пожаров при одностороннем фронте огня: 200м;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локализация пожаров при двухстороннем фронте огня.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     ! К-во !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-----------------!------!  1. Численность личного состава определена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Личный состав !   25 !     из условий работы в одну смену и наличия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Техника:      !      !     пожарных автомобилей.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пожарный       !      !  2. Оснащение техникой и имуществом,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автомобиль     !    4 !     указанными в схеме, согласно Нормам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      оснащения (табелизации).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3. В организациях, не имеющих пожарных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автомобилей команда пожаротушения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оснащается первичными средствами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пожаротушения (огнетушителями, пожарным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инструментом и другими подручными средствами)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 включает необходимое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личного состава.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Аварийно-техническая команда по электросетям (АТКЭ)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(См. бумажный вариант)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Аварийно-техническая команда по газовым сетям (АТКГ)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Звено инженерно-технической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разведки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----------        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 4   !--------!Командир команды!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----------        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Командир-инженер   - 1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Разведчик-сантехник- 1     Аварийно-техническая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Сандружинница      - 1          группа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Шофер              - 1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Легковой автомобиль- 1         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!  15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---------_  Командир группы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 в е н ь 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                  !                !                      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Газовых сетей      Экскаваторное    Бульдозерное           Компрессорное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                ---!---          ---!---                 ---!---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 4  !                !  2  !          !  2  !                 !  2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------_               -------          -------                 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!_____!            Командир-        Командир-         Командир-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Командир-            машинист         бульдозерист - 1  компрессорщик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слесарь-            экскаватора - 1 Механик       - 1 Шофер-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газопроводчик - 1  Механик      - 1 Бульдозер     - 1  компрессорщик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Слесарь-            Экскаватор   - 1                   Компрессор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газопроводчик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Газосварщик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Шофер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Газосварочный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Труборез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переносной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Авторемонтная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машина (груз.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автомобиль)   - 1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Материально-техническое оснащение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Лопата железная штыковая   20  15. Перчатки теплые (рукавицы)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Лопата железная совковая    6  16. Рукавицы брезентовые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Топор плотничный            8      (рабочие)  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Лом обыкновенный            5  17. Кружка, ложка, миска, фляжка100%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Кирко-мотыга тяжелая        5  18. Фильтрующий противогаз      110%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Предохранительный пояс         19. Респиратор                  110%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(в комплекте)              10  20. Изолирующий противогаз ИП-4 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Фонарь аккумуляторный      11  21. Легкий защитный костюм Л-1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Зажим стальной для канатов  6  22. Измеритель дозы ИД-1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Комплект газосварщика       4  23. Радиостанция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10.Шланговый противогаз        4  24. Пакет индивидуальный ИПП-8,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11.Газоиндикатор               4      8 "а", 10  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12.Бензиновая лампа ЛББК       4  25. Аптечка индивидуальная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13.Сапоги резиновые          100%     АИ-2       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14.Комбинезон или куртка с        26. Сумка санитарная сандружин.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брюками                   100% 27. Пакет перевязочный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индивидуальный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      !К-во!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------------------!----!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Личный состав  !  35!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Техника:       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легковой        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автомобиль      !   1!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грузовой        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автомобиль      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(рем.машина)    !   4!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экскаватор      !   2!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бульдозер       !   2!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компрессор      !   2!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газосварочный   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аппарат         !   4!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труборез        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переносной      !   4!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Ориентировочные возможности за 10 часов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отключение разрушенного участка внутридомовой сети газоснабжения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 разборкой завалов высотой: 1 метр  - до 45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 метра - до 20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вскрытие незаваленного ковера и закрывание задвижек на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внутридомовом вводе газоснабжения - коверов (колодцев) до 150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отключение внутридомовой разводки сети газоснабжения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разборкой завала на лестничной клетке при сохранившемся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подвале - (отключение) - 20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Оснащение техникой и имуществом, не указанным в схеме, согласно Норм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оснащения (табелизации).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Аварийно-техническая команда по водопроводным сетям (АТКВ)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(См. бумажный вариант)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Аварийно-техническая команда по канализационным сетям (АТКК)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(См. бумажный вариант)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Аварийно-техническая команда 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тепловым сетям (АТКТ)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------------!Командир команды)!----------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    ---------!--------!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Звено инженерно-            !        Звено компрессорная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технической               !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разведки                 !               -------- Командир-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             !               !  6   ! машинист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Командир-   --------             !               -------- компрессорной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инженер  -1 !  4   !             !                        станции      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Разведчик-  --------             !                        Машинист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сантехник-1                      !                        компрессорной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Сандружин-                       !                        станции      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ница     -1                      !                        Шофер-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Шофер    -1                      !                        компрессорщик-2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Легковой                         !                        компрессорщик-2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автомобиль-1                     !                        Компрессорная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                        станция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Аварийно-техническая               автомобильном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группа                      ходу         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 13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----------_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!_________!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Командир группы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 в е н ь 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----------!-------------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 слесарь-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водопроводчик  - 1   Тепловых              Крановое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Экскаваторщик   - 1    сетей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Газосварщик     - 1     !                     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Слесарь-             -------  Газосварочный   ! 2  ! Командир-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сантехник      - 1  !  5  !   аппарат     -1 ------  крановщик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Шофер           - 1  -------_ Экскаватор             Стропальщик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!______! "Беларусь"  -1        Автокран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Мотопомпа    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Авторемонтная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машина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(грузовой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автомобиль)  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Материально-техническое оснащение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Лопата железная штыковая   29      15. Перчатки теплые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Лопата железная совковая   14      16. Рукавицы брезентовые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Топор плотничный           14          (рабочие)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Предохранительный пояс в           17. Кружка, миска, ложка,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комплекте                   6          фляжки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Прибор газопламенной резки         18. Фильтрующий противогаз 110%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металла                    12      19. Респиратор Р-2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Комплект газосварочной             20. Изолирующий противогаз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аппаратуры                  6          ИП-5                   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Газорезательный переносной         21. Легкий защитный костюм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труборез                    6          Л-1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Фонарь аккумуляторный      10      22. Измеритель дозы ИД-1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Электронасос "Гном" или БКФ 6      23. Радиостанция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10.Канат пеньковый                    24. Пакет индивидуальный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(капроновый), метров      300-420      ИПП-8, 8 "а", 10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11.Комплект сантехника         6      25. Аптечка индивидуальная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12.Шланговый противогаз        6          АИ-2  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13.Сапоги кирзовые или                26. Сумка санитарная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резиновые                  100%        сандружинницы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14.Комбинезон или куртка с            27. Пакет перевязочный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брюками                    100%        медицинский            100%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Наименование          !К-во!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Личный состав                  37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Техника: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легковой автомобиль             1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авторемонтная машина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(грузовой автомобиль)           4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экскаватор "Беларусь"           4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мотопомпа                       4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компрессорная станция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автомобильном ходу           2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газосварочный аппарат           4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автокран                        2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Ориентировочные возможности за 10 часов работы: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отключение участков разрушенных сетей с разработкой завалов над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колодцами, вскрытием колодцев, установкой пробок (заглушек)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высоте завала: - 1 метр  - 25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- 2 метра - 10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отключение разрушенных участков внутридомовых сетей теплоснабжения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 разборкой завалов над колодцами, вскрытием колодцев и установкой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пробок при высоте завала: - 1 метр  - 40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- 2 метра - 15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Оснащение техникой и имуществом, не указанным в схеме, согласно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Норм оснащения (табелизации).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Специализированная команда потенциально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опасного объекта (СКПОО)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(См. бумажный вариант)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Аварийно-восстановительная команда связи (АВКС)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!Командир!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!команды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 р у п п 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Линейная                                      Станционная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группа связи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                             -----------------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!Командир группы!                             !Командир группы!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                             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 в е!н ь я                                 Инженерно-технический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------!--------                              персонал - 10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Линейных     Кабельщиков-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монтеров     спайщиков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   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!Командир!   !Командир звена!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!звена   !   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Линейных        Кабельщиков-спайщиков - 4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монтеров - 4    Водитель              - 1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Грузовой автомобиль   - 1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Имущество: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Лопата железная штыковая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Топор плотничный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Перчатки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Кружка, ложка, миска, фляжка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Противогаз                     100% - 1 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Респиратор    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Радиостанция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Пакет ИПП-8   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Аптечка АИ-2  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10. Пакет перевязочный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Наименование       !К-во!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Личный состав       24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Техника и оснащение: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грузовой автомобиль  1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радиостанция         1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кабель телефонный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различной емкости   2 км!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кабель полевой П-274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(П-275)             4 км!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набор инструмента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кабельщика-спайщика  4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набор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электромеханика     10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Подвижный пункт питания (ППП)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 Командир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 (бухгалтер)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-------------------з в е н ь я---------------------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Приготовления и раздача пищи                   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------                                            ------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5  !                                            ! 7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------_                                            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!_____!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Командир звена-старший повар - 1  - Командир звена-кладовщик-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Повар-раздатчик              - 3    дозиметрист  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Шофер                        - 1  - Подсобный рабочий-химик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Подсобный рабочий          - 2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Грузовой автомобиль          - 1  - Шофер                      - 3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Кухня прицепная              - 1  - Автобус (грузовой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автомобиль)  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Автоцистерна 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Авторефрижератор           - 1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Материально-техническое оснащение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Технические средства для приготовления       19. Кирка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транспортирования пищи в полевых           20. Лом обыкновенный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условиях. Кухня прицепная емкостью           21. Моющие средства(кг)50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котлов 200л                            2     22. Канистра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Кухня переносная или наплитные котлы             керосином (20л)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емкостью 400л                          по    23. Канистра с хлорной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расчету      известью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Кипятильник наливной на твердом              24. Насос для перекачки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топливе емкостью 60-110л               2     25. Топор плотничный,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Котел для кипячения воды общей                   колун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емкостью не менее 120л                 по    26. Лопата железная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расчету      штыковая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Термос емкостью 12л (или 36л)        12(4)   27. Фильтрующий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Топор для рубки мяса                   2         противогаз     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Скребок для чистки кастрюль и котлов   4     28. Респиратор     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Фартук прорезиненный                   4     29.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Телогрейка, брюки (на холодное время) 18         противохимический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10.Сапоги кирзовые или резиновые (пар)   18         пакет          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11.Рукавицы брезентовые, пар             18     30. Пакет перевязочный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12.Палатка лагерная УСТ                   2         медицинский    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13.Автопокрывало или брезент 3х4м         4     31. Аптечка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14.Полимерная пленка (ширина рукава до 3м,          индивидуальная 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толщина 0,6-2,0 мм) (м)               20     32. Легкий защитный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15.Веревка хозяйственная (м)             60         костюм Л-1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16.Пила поперечная                        3     33. Сумка с укладкой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17.Тренога для оборуд.наплитных котлов              отбора проб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приготовления пищи                 по    34. Измеритель мощности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расчету      дозы ДП-5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18.Фонарь электрический или                     35. Измеритель дозы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"Летучая мышь" шахтерский              5         МД-1 (ДП-24)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36. ВПХР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37. Ложка,кружка,миска 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Наименование    !К-во!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------------------------!            Ориентировочные возможности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Личный состав      18!                 за 10 часов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Техника: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грузовой автомобиль  2!    Пункт питания обеспечивает одноразовым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автобус               !    питанием - 1500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(грузовой автомоб.)  1!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кухня прицепная      2!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автоцистерна         1!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авторифрижератор     1!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Подвижный пункт продовольственного 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(ПППС)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!Командир (кладовщик)!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Звенья фасовки и раздачи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сухих пайков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 4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-------_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!______!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Командир - фасовщик-раздатчик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Фасовщик-раздатчик - химик (дозиметрист) - 1*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Фасовщик-раздатчик         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Шофер                      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Грузовой автомобиль        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Автоприцеп                               - 1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Примечание: фасовщик-раздатчик-химик в первом звене,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во втором фасовщик-раздатчик-дозиметрист.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Материально-техническое оснащение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Стол производственный         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Тара для перевозки хлеба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Тара для перевозки инвентаря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Весы настольные с набором гирь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Весы товарные с набором гирь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Стеллаж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Фляга металлическая для питьевой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(25,38л)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Телогрейка, брюки (на холодное время)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Сапоги кирзовые или резиновые 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10. Рукавицы брезентовые          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11. Палатка лагерная, УСТ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12. Брезент тентовый и укрытие 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(5-6м)   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13. Лопата железная штыковая      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14. Пила поперечная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15. Топор плотничный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16. Фонарь электрический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"Летучая мышь", шахтерский    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17. Канистра с керосином (20л)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18. Канистра с хлорной известью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19. Лом обыкновенный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20. Сумка (чемодан) для отбора проб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21. Фильтрующий противогаз                   9-1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22. Респиратор                    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23. Индивидуальный противохимический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пакет ИПП-8                   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24. Пакет перевязочный медицинский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25. Аптечка индивидуальная АИ-2   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26. Легкий защитный костюм Л-1    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27. Прибор типа ДП-5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28. Измеритель дозы ИД-1 (ДП-24 к.)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29. Прибор ВПХР                  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Подвижный пункт вещевого снабжения (ППВС)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!Командир (кладовщик)!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Звенья снабжения одеждой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 4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-------_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!______!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Командир-раздатчик         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Раздатчик-химик (дозиметрист)            - 1*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Раздатчик                  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Шофер                      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Грузовой автомобиль        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Автоприцеп                               - 1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Примечание: фасовщик-раздатчик-химик в первом звене,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во втором фасовщик-раздатчик-дозиметрист.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Материально-техническое оснащение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Брезент (размер 5х6 м)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Палатка (лагерная, УСТ)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Лопата железная штыковая      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Топор плотничный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Пила поперечная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Канистра с керосином (20л)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Постельные принадлежности (к-т)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Халат х/б темный              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Рукавицы брезентовые          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Телогрейка и брюки ватные    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(на холодное время)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Сапоги кирзовые или резиновые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Фильтрующий противогаз       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Респиратор                   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Легкий защитный костюм Л-1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Измеритель дозы ИД-2, ДП-5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Измеритель дозы ИД-1 (ДП-24 к-т)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Прибор ВПХР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Индивидуальный противохимический пакет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ИПП-8, ИПП-8а, ИПП-10        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Аптечка индивидуальная АИ-2  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Пакет перевязочный медицинский          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Подвижная автозаправочная станция (ПАЗС)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!Командир!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Звено подвоза и заправки ГСМ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 2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Шофер-заправщик      - 2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Автотопливозаправщик - 2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Автоприцеп           - 2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Материально-техническое оснащение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Инструкция по эксплуатации ПАЗС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Огнетушитель ОП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Лопата штыковая железная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Пила поперечная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Топор плотничный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Фонарь взрывобезопасный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ЗИП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Комбинезон х/б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Рукавицы брезентовые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10. Телогрейка и брюки ватные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(на холодное время)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11. Фильтрующий противогаз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12. Респиратор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13. Легкий защитный костюм Л-1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14. Измеритель дозы ИД-1 (ДП-24)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15. Индивидуальный противохимический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пакет ИПП-8, 8а, 10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16. Аптечка индивидуальная АИ-2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17. Пакет перевязочный медицинский       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Наименование   !Количество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!-----------!  Ориентировочные возможности за 10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!а) !б) !в) ! 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-----------------------------!  а) - Пункт может скомплектовать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Личный состав:  9   9   3 !       выдать 4000 сухих пайков.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Техника:                  !  б) - Пункт может доставить и выдать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грузовой                  !       пострадавшим (пораженным)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автомобиль      2   1     !1400 комплектов подменной одежды и обуви.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автоприцеп      2   1   2 !  в) - Станция обеспечивает заправку ГСМ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автотопливо-              !       400-500 ед.техники.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заправщик               2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Подвижная ремонтно-восстановительная команда (ПРВК)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(по ремонту автомобильной техники)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!Начальник группы!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зве!нья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!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Ремонтное                             Ремонтное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-------                                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!  10 !                                ! 9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-------                                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Командир звена   - 1                  Командир звена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Автомеханик      - 1                  Автомеханик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Слесарь-ремонтник- 3                  Слесарь-ремонтник - 3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Электрик         - 1                  Электрик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Сварщик          - 2                  Кладовщик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Шофер            - 2                  Шофер             - 2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Ремонтная                             Ремонтная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мастерская       - 1                  мастерская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Сварочный аппарат- 1                  Грузовой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Грузовой                              автомобиль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автомобиль       - 1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Материально-техническое оснащение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Лопата железная штыковая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Топор плотничный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Лом               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Перчатки теплые 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Кружка, ложка, миска, фляжка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Фильтрующий противогаз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Респиратор      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Радиостанция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Пакет индивидуальный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ИПП-8, 8а, 10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Аптечка АИ-2   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Пакет перевязочный медицинский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Легкий защитный костюм Л-1      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Наименование   ! К-во !    Ориентировочные возможности за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------------------------!    часов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Личный состав     20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Техника:             !    5 условных текущих ремонтов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грузовой автомобиль 2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ремонтная             !    Примечание: Оснащение техникой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мастерская          2 !    имуществом, не указанным в схеме,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сварочный аппарат   1 !    согласно Нормам табелизации.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Звено подвоза воды (ЗПВ)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!Командир звена-шофер!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Шофер         - 4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Моторист      - 2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Автоцистерна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или грузовой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автомобиль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бочками       - 5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Мотопомпа     - 2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Материально-техническое оснащение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1. Лопата железная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2. Топор плотничный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3. Лом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4. Сапоги кирзовые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сапоги резиновые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5. Перчатки теплые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6. Комбинезон или куртка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и брюки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7. Ложка, миска,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кружка, фляжка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8. Противогаз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9. Респиратор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10.Пакет ИПП-8,8А,10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11.Аптечка АИ-2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12.Пакет перевязочный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медицинский        100%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Наименование   ! К-во !    Ориентировочные возможности за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------------------------!    часов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Личный состав      7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Техника:             !    - Звено может подвезти до 75 тысяч литров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автоцистерна или      !      воды, что позволит обеспечить 7,5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грузовой автомобиль   !      человек, при норме 10л. на человека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 бочками           5 !      сутки.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мотопомпа           2 !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ручной насос        5*!    1. При отсутствии автоводоцистерн звено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       оснащается грузовыми автомобилями,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бочкотарой, квасными, молочными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или пивными цистернами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ручными насосами.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2. * - только для грузовых автомобилей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 бочками.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Автомобильная колонна для перевозки населения (АКПн)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   -----------------------  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!Зам.начальника колонны!---!Начальник автоколонны!--!Механик колонны!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   -----------------------  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Звенья для перевозки      Звено ремонтное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людей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-------------           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   7-10    !           !   3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-------------_          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!____________!_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!____________!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Командир звена-шофер- 1     Командир звена-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Шофер               - 6-9   шофер           - 1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Автомобиль           - 7-10 Ремонтник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Электрик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Ремонтная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мастерская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Материально-техническое оснащение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Лопата железная штыковая        22-31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Топор плотничный                22-31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Кружка, миска, ложка, фляжки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Фильтрующий противогаз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Респиратор     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Измеритель дозы ИД-1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Радиостанция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Электромегафон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Пакет ИПП-8, 8а, 10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10.Аптечка АИ-2   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11.Пакет перевязочный медицинский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12.Буксир: мягкий                  22-31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жесткий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13.Пила поперечная                 22-31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14.Комплект водительского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инструмента                     22-31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15.Средства повышения проходимости 22-31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16.Огнетушитель                    22-31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17.Автокомплект для специальной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обработки ИДК-4                  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       !К-во!  Ориентировочные возможности за 10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-------------------------!  работы (при плече подвоза 60 км):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Личный состав    27-36!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Техника:              !  Пассажировместимость колонны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автомобиль        21-30!  количество перевезенных соответственно.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(автобус: грузовой,     !  Для колонны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самосвал, легковой)     !  автобусов      880-1200/2200-3000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ремонтная мастерская 1 !  грузовых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  автомобилей    440-600/1100-1500 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самосвалов     330-460/825-1125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легковых        80-120/200-300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Оснащение техникой и имуществом, не указанными в схеме,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согласно Нормам табелизации.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Автомобильная колонна для перевозки грузов (АКПг)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!Начальник автоколонны!-------------------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-----------------------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                      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Звенья                    !Механик колонны!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для перевозки грузов            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-----------                  Звено ремонтное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!    5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-----------_                    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!__________!_                  !   3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!___________!                 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Командир звена - шофер - 1           Командир звена - шофер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Шофер                  - 4           Ремонтник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Автомобиль             - 5           Электрик 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Ремонтная мастерская   - 1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Материально-техническое оснащение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Лопата железная штыковая               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Топор плотничный                       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Перчатки теплые (рукавицы)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Кружка, миска, ложка, фляжка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Фильтрующий противогаз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Респиратор            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Измеритель дозы ИД-1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Радиостанция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Электромегафон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Пакет индивидуальный противохимический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ИПП-8, ИПП-8а, ИПП-10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Аптечка индивидуальная АИ-2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Пакет перевязочный медицинский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Буксир: мягкий                        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жесткий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Пила поперечная                       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Комплект водительского инструмента    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Средства повышенной проходимости      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Огнетушитель                           16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Автокомплект для специальной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обработки ИДК-4                        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Ориентировочные возможности за 10 часов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Колонна грузоподьемностью 38-45 тонн перевозит: до 95-120 тонн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 прицепом   237-275 тонн грузов.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 !К-во!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-----------------------! 1. Колонны для перевозки грузов создают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Личный состав    20 !    однотипных автомобилей, не используемых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Техника:            !    перевозки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автомобиль        15 ! 2. Оснащение техникой и имуществом, не указанными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ремонтная            !    в схеме, согласно нормам табелизации.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мастерская         1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Авиасанитарная эскадрилья (АСЭ)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!Командир эскадрильи!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----------------   !    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!Заместитель   !--------!Помощник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!командира     !   !    !командира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!эскадрильи    !   !    !эскадрильи!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----------------   !    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звенья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!  20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-------__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!_______!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Самолеты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!  4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-------_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!______!_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!_______!_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!________!_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Командир самолета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Второй пилот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Борттехник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Фельдшер (медсестра)- 1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КССО                - 1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Эвакосанитарный поезд (ЭСП)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!Начальник поезда (врач)!--------------------------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 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---------                !Заместитель начальника поезда по АХЧ!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!  83   !                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---------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Хозяйственное отделение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Врач-хирург         - 1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Начальник аптеки    - 1                       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Фельдшер            - 3                       !   9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Старшая операционная                          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сестра              - 11       Завхоз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Медицинская сестра  - 72       Бухгалтер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Санитарка           - 5        Кладовщик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Вагон-аптека        - 1        Повар            - 2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Электрик-дизелист- 2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Подсобный рабочий- 2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Вагон-электростанция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Вагон-кухня      - 1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Эвакосанитарное судно (ЭСС)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!Капитан судна!-----------------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!                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----------            !Помощник капитана!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!Медчасть!            !по хозяйственной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----------            !части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!Хозяйственное отделение!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Медчасть эвакосудна определяется в зависимости от количества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эвакуируемых пораженных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     !Врач- !Начальник!Фельд!Операцион-!Медицин-   !Сани-!Итого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эвакораненных  !хирург!аптеки   !шер  !ная сестра!ская сестра!тарка!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100 человек    1       1        1        1        12        1    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200 человек    1       1        1        1        24        2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500 человек    1       1        2        1        48        3    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1000 человек   1       1        3        1        72        5    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    !Количество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 а) ! 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Личный состав   43  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Техника: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самолетов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КССО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набор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фельдшерский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вагон-аптека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вагон-кухня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вагон-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электростанция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вагон товарный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крытый              на 880 чел.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Ориентировочные возможности за 1 рейс: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На базе самолета АН-2 эвакуация: сидя - 100-120 пораженных;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лежа -   60    пораженных;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 базе самолета ЯК-40 эвакуация сидя - 270-310 пораженных;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лежа -  180    пораженных.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Эвакуация до 880 пораженных.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Оснащение имуществом и оборудованием согласно табеля,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утвержденного Минздравом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Автосанитарный отряд (АСО)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(См. бумажный вариант)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Команда охраны общественного порядка (КООП)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!Командир группы!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з в е н ь 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                !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Охраны         Патрульно-постовое   Регулирования и КПП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                !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-------              -------           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 4  !              !  7  !           !  4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-------              -------           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 звена - 1  Командир звена - 1  Командир звена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Охранник       - 3  Патрульный     - 6  Регулировщик   - 3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Противогаз ГП-7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Противогаз ГП-5М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Респиратор Р-2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Радиостанция "Лен"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Пакет индивидуальный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ИПП-8      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Аптечка АИ-2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Пакет перевязочный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медицинский            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Наименование    !К-во!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-----------------------!   Оснащение техникой и имуществом, не указанными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Личный состав    16 !   в схеме, согласно Нормам оснащения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   (табелизации).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Команда защиты животных и растений (КЗЖР)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(Схема)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(См. бумажный вариант)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Приложение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Образец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(наименование объекта)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приведения в готовность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(наименование формирования)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Спасательная команда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База формирования          - Фабрика АХБК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Командир формирования      - Иванов Иван Иванович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Численность личного состава- 50 человек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Место сбора                - западная окраина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АХБК (на площадке)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Срок приведения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готовность                 - 6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Адрес                      - Ленина,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Телефон                    - 61-65-55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Схема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организации спасательной команды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(1/50 чел.)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 Командир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   (1)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З в е н ь 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                !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Разведки        Эвакуации         Спасательные     Санитарные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(искатели)       с верхних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             этажей          ------------     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            !            !(6 чел.)  !     !(4.чел.)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!(3 чел.)!      ------------       ------------_    -----------_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      ! (4 чел.) !        !___________!_    !__________!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------------_        !____________!_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!___________!        !_____________!_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!______________!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Ведомость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Оснащения табельным имуществом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NN!  Наименование имущества !Положено по! Имеется в наличии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пп!                         ! штату     !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Ответственный за хранение_______________________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(определяется решением руководителя НГО-объекта)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Штатно-должностной 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!Должность!Фамилия,    !Место работы, основная   !Домашний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 !имя,отчество!должность,рабочий телефон!телефон,кто оповещает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 2     !     3      !            4            !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Схема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оповещения личного состава спасательной 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команды в рабочее и нерабочее время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!Штаб ГО и ЧС объекта!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!Тел.раб.____________!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!Тел.дом.____________!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 Командир СК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!Тел.раб.____________!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!Тел.дом.____________!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----------------------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Командиры звеньев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 !                        !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разведки         эвакуации с             спасательные         санитарные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 верхних этажей          (все 5 звеньев)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     ------------            ------------        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Ф.И.О.____!     !Ф.И.О.____!            !Ф.И.О.____!        !Ф.И.О.____!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Тел.раб.__!     !Тел.раб.__!            !Тел.раб.__!        !Тел.раб.__!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Тел.дом.__!     !Тел.дом.__!            !Тел.дом.__!        !Тел.дом.__!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----------!     !----------!            !----------!        !----------!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Кого     !     ! Кого     !            ! Кого     !        ! Кого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оповещает !     !оповещает !            !оповещает !        !оповещает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1.________!     !1.________!            !1.________!        !1.________!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2.________!     !2.________!            !2.________!        !2.________!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     !3.________!            !3.________!        !3.________!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------------            !4.________!        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!5.________!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Оповещение в рабочее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 внутренней телефонной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связи командиру СК, затем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личным общением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командиров звеньев.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Факт происшедшего сильного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землетрясения является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сигналом сбора для личного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состава формирования.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Продовольствие получить__________________________________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Имущество получить_______________________________________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Объект проведения СиДНР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При землетрясении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При возникновении селя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(для привлекаемых формирований 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При аварии на объекте СДЯВ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(для привлекаемых формирований 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Районы проведения СиДНР (запасной)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При землетрясениях, авариях и катастрофах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других областях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(для привлекаемых формирований 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Запись о полученных распоряжениях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и представленных донесениях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Журнал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NN!Дата проверки    !Результат проверки !  Отметка о выполнении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пп!                 !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План приведения в готовность составляется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 экземплярах: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один экземпляр хранится у работника ГО и ЧС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- второй экземпляр хранится у командира формирования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 кладовой для хранения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командиры звеньев, групп при себе имеют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списки звеньев, групп.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Приложение N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Основные оценочные показатели готовности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формирований Гражданской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Показатели готовности   !  Готово      !Ограничено    !Неготово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!              !готово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Укомплектованность: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личным составом            более 90%     75-90%        менее 75%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основными специалистами    более 80%     70-80%        менее 70%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Оснащенность основными       более 80%     60-80%        менее 60%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видами имущества, исправными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приборами и техникой, в т.ч.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основными видами имущества,  более 70%     60-70%        менее 60%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приборами, техникой,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медикаментами, средствами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обеззараживания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средствами оказания первой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пораженным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(пострадавшим)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плана приведения     в полном     с ошибками     со значительными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готовность                 объеме       не влияющими   ошибками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на сроки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приведения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Выполнение личным            выполнили    выполнили      выполнили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составом установленных       80%, из      70%, с         положительной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нормативов                   них 50%      оценкой не     оценкой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на хорошо    ниже удов-     70%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 отлично    летворител.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