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90da" w14:textId="09c9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замене находящихся в обращении денежных знаков национальной валюты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июля 2000 года N 300. Зарегистрировано в Министерстве юстиции Республики Казахстан 22 августа 2000 года N 1231. Утратило силу постановлением Правления Национального Банка Республики Казахстан от 29 мая 2017 года № 86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29.05.2017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"О Национальном Банке Республики Казахстан" и в целях осуществления дополнительных мер по защите денежных знаков национальной валюты от подделок, Правление Национального Банка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Ввести в обращение на всей территории Республики Казахстан с 1 сентября 2000 года банкноты образца 1999 года номиналом 200 и 500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Установить, что с 1 сентября 2000 года до 31 августа 2001 года (включительно) вводится период параллельного обращения банкнот образца 1993 и 1994 годов номиналом 200 и 500 тенге и банкнот образца 1999 года номиналом 200 и 500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Изъять из обращения банкноты образца 1993 и 1994 годов номиналом 200 и 500 тенге и завершить их обмен на банкноты образца 1999 года номиналом 200 и 500 тенге к 31 августа 2001 года (включительно).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период с 1 сентября 2000 года до 31 августа 2001 года (включительно) банкноты образца 1993 и 1994 годов номиналом 200 и 500 тенге обязательны к приему на всей территории Республики Казахстан всеми физическими и юридическими лицами, независимо от форм собственности, по всем видам платежей, а также для зачисления на банковские счета и для перевода без каких-либо ограничений.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Запретить с 1 сентября 2001 года обращение на всей территории Республики Казахстан банкнот образца 1993 и 1994 годов номиналом 200 и 500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После завершения периода параллельного обращения денежных знаков нового и старого образцов, установленного Национальным Банком, денежные знаки старого образца перестают быть законным платежным средством на территории Республики Казахстан по всем видам платежей.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Банки второго уровня в течение 12 (двенадцати) месяцев со дня завершения периода параллельного обращения денежных знаков нового и старого образцов принимают и обменивают денежные знаки старого образца юридическим и физическим лицам. По истечении данного срока банки второго уровня не вправе принимать от юридических и физических лиц денежные знаки старого образца.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Филиалы Национального Банка в течение 10 (десяти) лет после истечения срока, установленного вторым абзацем настоящего пункта, производят прием денежных знаков старого образца от юридических и физических лиц и после подтверждения их подлинности экспертизой обменивают на действующие денежные знаки.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истечения 10 (десяти) лет Правление Национального Банка вправе продлить установленный срок приема и обмена денежных знаков старого образца от юридических и физических лиц.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 - постановлением Правления Национального Банка РК от 29 сентября 2001 года N </w:t>
      </w:r>
      <w:r>
        <w:rPr>
          <w:rFonts w:ascii="Times New Roman"/>
          <w:b w:val="false"/>
          <w:i w:val="false"/>
          <w:color w:val="ff0000"/>
          <w:sz w:val="28"/>
        </w:rPr>
        <w:t>378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Управлению по работе с наличными деньгами (Мажитов Д.М.):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(Шарипов С.Б.) в установленном порядке принять меры к государственной регистрации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государственной регистрации настоящего постановления в Министерстве юстиции Республики Казахстан совместно с Управлением международных отношений и связей с общественностью (Сембиев Н.К.) опубликовать в республиканских газетах настоящее постановление и официальные сообщения Национального Банка Республики Казахстан (на государственном и русском языках) о выпуске в обращение банкнот номиналом 200 и 500 тенге образца 1999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совместно с банками второго уровня Республики Казахстан обеспечить исполнение пунктов 3-6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Контроль за исполнением настоящего постановления возложить на заместителя Председателя Национального Банка Республики Казахстан Кудышева М.Т.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