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63fb" w14:textId="b916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замены находящихся в обращении денежных знаков национальной валюты при изменении их дизайна (формы)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июля 2000 года № 301. Зарегистрировано в Министерстве юстиции Республики Казахстан 22.08.2001 г. № 1232. Утратило силу постановлением Правления Национального Банка Республики Казахстан от 19 декабря 2015 года №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 Закона Республики Казахстан "О Национальном Банке Республики Казахстан" и в целях осуществления дополнительных мер по защите денежных знаков от подделок Правление Национального Банка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 - постановлением Правления Национального Банка РК от 29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>N 202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замены находящихся в обращении денежных знаков национальной валюты при изменении их дизайна (формы) и ввести их в действие со дня государственной регистрации в Министерстве юстиции Республики Казахстан.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 работе с наличными деньгами (Мажитов М.):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Правил замены находящихся в обращении денежных знаков национальной валюты при изменении их дизайна (формы) (далее - Правила);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в Министерстве юстиции Республики Казахстан настоящего постановления и Правил: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Управлением международных отношений и связей с общественностью (Сембиев Н.К.) опубликовать в республиканских газетах (на государственном и русском языках) настоящее постановление и главы 1-4 Правил, затрагивающие интересы граждан и юридических лиц;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довести настоящее постановление и Правила до сведения заинтересованных подразделений центрального аппарата, филиалов Национального Банка Республики Казахстан, банков второго уровня и центральных банков иностранных государств.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Председателя Национального Банка Республики Казахстан Кудышева М.Т.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Национального Банка 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постановлением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20 июля 2000 года N 301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замены находящихся в обращении денежных знаков  </w:t>
      </w:r>
      <w:r>
        <w:br/>
      </w:r>
      <w:r>
        <w:rPr>
          <w:rFonts w:ascii="Times New Roman"/>
          <w:b/>
          <w:i w:val="false"/>
          <w:color w:val="000000"/>
        </w:rPr>
        <w:t>
национальной валюты при изменении их дизайна (формы)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Законом Республики Казахстан "О Национальном Банке Республики Казахстан" и другими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постановлением Правления Национального Банка РК от 29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>N 202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регулируют порядок внесения изменений в дизайн (форму) денежных знаков, осуществления кассовых операций в период замены денежных знаков старого дизайна (формы), находящихся в обращении, на соответствующие денежные знаки нового дизайна (формы).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постановлением Правления Национального Банка РК от 25 июля 2006 года </w:t>
      </w:r>
      <w:r>
        <w:rPr>
          <w:rFonts w:ascii="Times New Roman"/>
          <w:b w:val="false"/>
          <w:i w:val="false"/>
          <w:color w:val="000000"/>
          <w:sz w:val="28"/>
        </w:rPr>
        <w:t>N 69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изменение дизайна (формы) денежного знака - изменение и введение графических изображений, текста, введение дополнительных элементов защиты от подделок, изменения размеров, формы, цвета, исходных материалов и другие признаки;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денежные знаки нового образца - денежные знаки национальной валюты, выпускаемые в обращение и имеющие новый отличный признак от прежнего дизайна (формы);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денежные знаки старого образца - денежные знаки национальной валюты прежнего дизайна (формы), подлежащие изъятию из обращения;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подразделение по работе с наличными деньгами - подразделение центрального аппарата Национального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филиалы Национального Банка - территориальные филиалы и Центр кассовых операций и хранения ценностей (филиал) Национального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банки второго уровня -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3 с изменениями, внесенными постановлениями Правления Национального Банка РК от 25.07.2006 </w:t>
      </w:r>
      <w:r>
        <w:rPr>
          <w:rFonts w:ascii="Times New Roman"/>
          <w:b w:val="false"/>
          <w:i w:val="false"/>
          <w:color w:val="000000"/>
          <w:sz w:val="28"/>
        </w:rPr>
        <w:t>N 69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регистрации); от 26.12.2011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Условия выпуска в обращение  </w:t>
      </w:r>
      <w:r>
        <w:br/>
      </w:r>
      <w:r>
        <w:rPr>
          <w:rFonts w:ascii="Times New Roman"/>
          <w:b/>
          <w:i w:val="false"/>
          <w:color w:val="000000"/>
        </w:rPr>
        <w:t xml:space="preserve">
денежных знаков нового образца  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о внесении изменений в дизайн (форму) денежных знаков национальной валюты принимается постановлением Правления Национального Банка Республики Казахстан (далее - Национальный Банк) по предложению подразделения по работе с наличными деньгами.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Основаниями для внесения изменений в дизайн (форму) денежных знаков могут служить: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введение дополнительных элементов защиты от подделок;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иные основания, связанные с необходимостью обеспечения платежности денежных знаков национальной валюты.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Национальный Банк имеет право принять решение о внесении изменений в дизайн (форму) денежных знаков одновременно нескольких номиналов.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После принятия постановления Правления Национального Банка о внесении изменений в дизайн (форму) денежных знаков, подразделением по работе с наличными деньгами проводятся мероприятия по подготовке замены денежных знаков старого образца, находящихся в обращении, на денежные знаки нового образца.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замене денежных знаков старого образца, находящихся в обращении, на денежные знаки нового образца Национальный Банк публикует в средствах массовой информации (органах печати) постановление Правления и официальное сообщение Национального Банка, проводит разъяснительную работу (комментарии) в печати, на телевидении и радио, включая сроки и порядок обмена денежных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Официальное сообщение Национального Банка о замене денежных знаков старого образца, находящихся в обращении, на денежные знаки нового образца должно содержать: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дату (день) введения в обращение денежного знака нового образца, его номинал и краткое описание дизайна (формы);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период параллельного обращения денежных знаков нового и старого образцов, начиная со дня введения в обращение денежного знака нового образца;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дату (день) завершения периода параллельного обращения денежных знаков нового и старого образцов, начиная с которого денежные знаки старого образца перестают быть законным платежным средством на территории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в месячный срок со дня введения в действие постановления Правления Национального Банка доводит до сведения филиалов Национального Банка, центральных (национальных) банков зарубежных стран и органов финансовой полиции условия и сроки замены находящихся в обращении денежных знаков национальной валюты, высылает описание и образцы денежных знаков нового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постановлением Правления Национального Банка РК от 26.12.2011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Период параллельного обращения денежных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знаков старого и нового образцов  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Период параллельного обращения денежных знаков старого и нового образцов устанавливается постановлением Правления Национального Банка.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период параллельного обращения денежные знаки старого и нового образцов являются законным платежным средством, обязательны к приему на всей территории Республики Казахстан по всем видам платежей, а также для зачисления на банковские счета и для перевода без каких-либо ограничений.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постановлением Правления Национального Банка РК от 26.12.2011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Завершение обращения денежных знаков старого образца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завершения периода параллельного обращения денежных знаков нового и старого образцов, установленного Национальным Банком, денежные знаки старого образца перестают быть законным платежным средством на территории Республики Казахстан по всем видам платежей.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Банки второго уровня в течение 12 (двенадцати) месяцев со дня завершения периода параллельного обращения денежных знаков нового и старого образцов обязаны: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и обменивать денежные знаки старого образца юридическим и физическим лицам;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сдавать имеющиеся в операционной кассе остатки денежных знаков старого образца в филиалы Национального Банка.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истечении срока, установленного пунктом 13 Правил, банки второго уровня не вправе принимать от юридических и физических лиц денежные знаки старого образца к обмену на денежные знаки нового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 второго уровня принимают банкноты старого образца для дальнейшей их передачи в филиалы Национального Банка на экспертизу в соответствии с требованиями,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5 (пяти) банковских дней по истечении срока, установленного пунктом 13 Правил, банки второго уровня обязаны сдать имеющиеся в операционной кассе остатки денежных знаков старого образца в филиалы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14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Правления Национального Банка РК от 25 июля 2003 года N 234.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Филиалы Национального Банка в течение 3 (трех) лет по истечении срока, установленного пунктом 13 Правил, производят прием денежных знаков старого образца от физических и юридических лиц и обменивают на действующие денежные знаки.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Платежность принятых денежных знаков определяется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2003 года № 477 "Об утверждении Правил определения платежности банкнот и монет национальной валюты Республики Казахстан" (зарегистрированным в Реестре государственной регистрации нормативных правовых актов под № 2689).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постановления Правления Национального Банка РК от 26.12.2011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После истечения срока, установленного в пункте 15 Правил, Правление Национального Банка вправе продлить установленный срок приема и обмена денежных знаков старого образца от юридических и физических лиц.</w:t>
      </w:r>
    </w:p>
    <w:bookmarkEnd w:id="11"/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 Глава 5 исключена постановлением Правления Национального Банка РК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25 июля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14 дней со дня гос. регистрации)</w:t>
      </w:r>
    </w:p>
    <w:bookmarkEnd w:id="12"/>
    <w:bookmarkStart w:name="z1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Порядок подведения итогов замены</w:t>
      </w:r>
      <w:r>
        <w:br/>
      </w:r>
      <w:r>
        <w:rPr>
          <w:rFonts w:ascii="Times New Roman"/>
          <w:b/>
          <w:i w:val="false"/>
          <w:color w:val="000000"/>
        </w:rPr>
        <w:t>
находящихся в обращении денежных знаков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Подразделение по работе с наличными деньгами в течение 30 календарных дней со дня завершения параллельного обращения денежных знаков старого и нового образцов готовит отчет о результатах замены находящихся в обращении денежных знаков национальной валюты, который представляется на рассмотрение Правления Национального Банка.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 мере замены находящихся в обращении денежных знаков национальной валюты, Национальным Банком осуществляется уничтожение денежных знаков старого образца в соответствии с нормативными правовыми актами Национального Банка, регулирующими порядок организации эмиссионно-кассовых операций и обеспечения сохранности ценностей в подразделениях Национального Банка, а также уничтожения изъятых из обращения ветхих погашенных банкнот национальной валюты Республики Казахстан.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 xml:space="preserve">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