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e804" w14:textId="a38e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"Инструкции по организации и ведению Гражданской обороны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чрезвычайным ситуациям от 13 июля 2000 года N 165-ДСП Зарегистрирован в Министерстве юстиции Республики Казахстан 24.08.2000 г. за N 1233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требованиями Закона Республики Казахстан "О 
нормативных правовых актах" от 24 марта 1998 года N 213-I ЗРК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Z980213_ </w:t>
      </w:r>
      <w:r>
        <w:rPr>
          <w:rFonts w:ascii="Times New Roman"/>
          <w:b w:val="false"/>
          <w:i w:val="false"/>
          <w:color w:val="000000"/>
          <w:sz w:val="28"/>
        </w:rPr>
        <w:t>
 , 
"Правил государственной регистрации нормативных правовых актов центральных 
исполнительных и иных центральных государственных органов как входящих, 
так и не входящих в состав Правительства Республики Казахстан, и актов 
местных представительных и исполнительных органов Республики Казахстан", 
утвержденных постановлением Правительства Республики Казахстан от 12 
декабря 1998 года N 1278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P981278_ </w:t>
      </w:r>
      <w:r>
        <w:rPr>
          <w:rFonts w:ascii="Times New Roman"/>
          <w:b w:val="false"/>
          <w:i w:val="false"/>
          <w:color w:val="000000"/>
          <w:sz w:val="28"/>
        </w:rPr>
        <w:t>
 , изменениями и дополнениями, внесенными 
в него постановлением Правительства Республики Казахстан от 24 января 2000 
года N 122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P000122_ </w:t>
      </w:r>
      <w:r>
        <w:rPr>
          <w:rFonts w:ascii="Times New Roman"/>
          <w:b w:val="false"/>
          <w:i w:val="false"/>
          <w:color w:val="000000"/>
          <w:sz w:val="28"/>
        </w:rPr>
        <w:t>
 ,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прилагаемую "Инструкцию по организации и ведению 
Гражданской обороны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Настоящий приказ вводится в действие со дня проведения его 
государственной регистрации.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приказом Агентства РК по ЧС
                                         от 13 июля 2000 года N 165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Инструкция по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и ведению Гражданской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 РЦПИ: документы с грифом "ДСП" не вносятся в базу данных.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