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e8b4" w14:textId="e8ae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23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сентября 2000 года N 410 Зарегистрирован в Министерстве юстиции Республики Казахстан 12.10.2000 г. за N 1259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распоряжением Президента Республики Казахстан от 28 
августа 1999 года N 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N990073_ </w:t>
      </w:r>
      <w:r>
        <w:rPr>
          <w:rFonts w:ascii="Times New Roman"/>
          <w:b w:val="false"/>
          <w:i w:val="false"/>
          <w:color w:val="000000"/>
          <w:sz w:val="28"/>
        </w:rPr>
        <w:t>
  "О Концепции государственной молодежной 
политики Республики Казахстан", постановлением Правительства Республики 
Казахстан от 12 августа 2000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P001243_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
поощрения граждан, участвующих в охране общественного порядка, 
способствовавших предупреждению и пресечению преступлений"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дополнения:
     в Единую бюджетную классификацию Республики Казахстан на 2000 год, 
утвержденную указанным приказом:
     в функциональной классификации расходов бюджета:
     после строки "3.1.251.30.34 Уголовно-исполнительная инспекция" 
дополнить строкой следующего содержания:
     "3.1.251.34 Поощрение граждан, участвующих в охране общественного 
порядка";
     после строки "8.9.263.54 Строительство и капитальный ремонт объектов 
культуры и спорта на местном уровне" дополнить строкой следующего 
содержания:
     "8.9.263.56 Проведение региональной молодежной политики".
     2. Настоящий приказ вступает в силу со дня подписания.
     Министр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