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9775" w14:textId="a749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15 февраля 2000 г. № 33 "Об утверждении Инструкции по оформлению страхового свидетельства (полиса, сертификата)" и об утверждении изменений и дополнений в Инструкцию по оформлению страхового свидетельства (полиса, сертификата)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сентября 2000 года № 352. Зарегистрировано в Министерстве юстиции Республики Казахстан 27 октября 2000 года № 1275. Утратило силу постановлением Правления Агентства Республики Казахстан по регулированию и надзору финансового рынка и финансовых организаций от 1 марта 2010 года № 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страхового законодательства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постановление Правления Национального Банка Республики Казахстан от 15 февраля 2000 года N 33 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оформлению страхового свидетельства (полиса, сертификата)":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для страховых организаций Республики Казахстан следующие сроки замены бланков страховых свидетельств (полисов, сертификатов), не соответствующих требованиям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страховых свидетельств (полисов, сертификатов) по обязательным видам страхования - до 31 декабря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страховых свидетельств (полисов, сертификатов) по добровольным видам страхования - до 31 декабря 2000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изменения и дополнения в Инструкцию по оформлению страхового свидетельства (полиса, сертификата), утвержденную постановлением Правления Национального Банка Республики Казахстан от 15 февраля 2000 года N 33 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по истечении 10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страхового надзора (Курманов Ж.Б.):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Инструкцию по оформлению страхового свидетельства (полиса, сертификата), утвержденную постановлением Правления Национального Банка Республики Казахстан от 15 февраля 2000 года N 33 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Инструкцию по оформлению страхового свидетельства (полиса, сертификата) до сведения заинтересованных подразделений центрального аппарата, территориальных филиалов Национального Банка Республики Казахстан и страховых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по истечении 10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Национального Банка Республики Казахстан Марченко Г.А.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Утверждены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22 сентября 2000 г. N 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Изменения и дополнения в Инструкцию по оформлению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страхового свидетельства (полиса, сертификата)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по оформлению страхового свидетельства (полиса, сертификата), утвержденную постановлением Правления Национального Банка Республики Казахстан от 15.02.00 г. N 33 </w:t>
      </w:r>
      <w:r>
        <w:rPr>
          <w:rFonts w:ascii="Times New Roman"/>
          <w:b w:val="false"/>
          <w:i w:val="false"/>
          <w:color w:val="000000"/>
          <w:sz w:val="28"/>
        </w:rPr>
        <w:t xml:space="preserve">V001080_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Преамбулу после слов "(полиса, сертификата)" дополнить словами "и его оборотной стороны".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Часть третью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"Описание основных прав и обязанностей сторон, в обязательном порядке, должно быть изложено на оборотной стороне свидетельства (полиса, сертификата) или приложено к нему, если иное прямо не установлено нормативными правовыми актами по обязательным видам страхования.".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слова "(бумага с водяными знаками, невидимый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элемент, гильешная рамка)"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часть третью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 случае, если обязательным видом страхования предусмотрена выдача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талона, то бланки страховых талонов должны изготавливаться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юридическими лицами, имеющими лицензию на производство бланков 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бумаг и иметь минимум два уровня защиты. При этом, на бланке страхового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талона должна быть произведена следующая запись: "Страховой талон выдан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страховому свидетельству (полису, сертификату) N _____ от "___" ____ г.".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Национального Банка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