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8e80" w14:textId="1b98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Изменения в Правила о кредитных товариществах, утвержденные постановлением Правления Национального Банка Республики Казахстан от 12 апреля 1997 года N 106 "О Положении "О кредитных товариществах"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октября 2000 года N 393. Зарегистрировано в Министерстве юстиции Республики Казахстан 22 ноября 2000 года N 1295. Утратило силу - постановлением Правления Национального Банка Республики Казахстан от 27 октября 2003 года N 380 (V032589)(вводится в действие с 1 января 2004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кредитных товариществ,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Изменение в Правила о кредитных товариществах, утвержденные постановлением Правления Национального Банка Республики Казахстан от 12 апреля 1997 года N 106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V970351_ </w:t>
      </w:r>
      <w:r>
        <w:rPr>
          <w:rFonts w:ascii="Times New Roman"/>
          <w:b w:val="false"/>
          <w:i w:val="false"/>
          <w:color w:val="000000"/>
          <w:sz w:val="28"/>
        </w:rPr>
        <w:t>
 "О Положении "О кредитных товариществах", и ввести его в действие по истечении четырнадцати дней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Изменения в Правила о кредитных товариществах, утвержденные постановлением Правления Национального Банка Республики Казахстан от 12 апреля 1997 года N 106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V970351_ </w:t>
      </w:r>
      <w:r>
        <w:rPr>
          <w:rFonts w:ascii="Times New Roman"/>
          <w:b w:val="false"/>
          <w:i w:val="false"/>
          <w:color w:val="000000"/>
          <w:sz w:val="28"/>
        </w:rPr>
        <w:t>
 "О Положении "О кредитных товариществах";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Изменение в Правила о кредитных товариществах до сведения территориальных филиалов Национального Банка Республики Казахстан, банков второго уровня и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Национального Банка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13 октября 2000 года N 393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Изменение в Правила о кредитных товариществах,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утвержденные постановлением Правления Национального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Республики Казахстан от 12 апреля 1997 года N 106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V970351_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Положении "О кредитных товариществах"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Абзац второй пункта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"Государственные предприятия, а также акционерные общества, более пятидесяти процентов уставного капитала которых принадлежит государству, могут быть участниками сельских кредитных товариществ только с согласия государства в лице уполномоченного им органа.".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